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BC" w:rsidRPr="00AE37AA" w:rsidRDefault="009E0FBC" w:rsidP="009E0FB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postępowania: KPTS-S-4/</w:t>
      </w:r>
      <w:proofErr w:type="gramStart"/>
      <w:r>
        <w:rPr>
          <w:rFonts w:ascii="Arial" w:hAnsi="Arial" w:cs="Arial"/>
          <w:i/>
          <w:sz w:val="18"/>
          <w:szCs w:val="18"/>
        </w:rPr>
        <w:t>NZ/1/22/87</w:t>
      </w:r>
      <w:r w:rsidRPr="002D322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</w:t>
      </w:r>
      <w:r w:rsidRPr="00AE37AA">
        <w:rPr>
          <w:rFonts w:ascii="Arial" w:hAnsi="Arial" w:cs="Arial"/>
          <w:i/>
          <w:sz w:val="18"/>
          <w:szCs w:val="18"/>
        </w:rPr>
        <w:t>Załącznik nr 1</w:t>
      </w:r>
    </w:p>
    <w:p w:rsidR="009E0FBC" w:rsidRPr="00AE37AA" w:rsidRDefault="009E0FBC" w:rsidP="009E0FB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AE37AA">
        <w:rPr>
          <w:rFonts w:ascii="Arial" w:hAnsi="Arial" w:cs="Arial"/>
          <w:i/>
          <w:sz w:val="18"/>
          <w:szCs w:val="18"/>
        </w:rPr>
        <w:t>Formularz oferty</w:t>
      </w:r>
    </w:p>
    <w:p w:rsidR="009E0FBC" w:rsidRPr="000A7E2F" w:rsidRDefault="009E0FBC" w:rsidP="009E0F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4FFA">
        <w:rPr>
          <w:rFonts w:ascii="Arial" w:hAnsi="Arial" w:cs="Arial"/>
          <w:b/>
          <w:sz w:val="20"/>
          <w:szCs w:val="20"/>
        </w:rPr>
        <w:t>OFERTA</w:t>
      </w:r>
    </w:p>
    <w:p w:rsidR="009E0FBC" w:rsidRDefault="009E0FBC" w:rsidP="009E0F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A7E2F">
        <w:rPr>
          <w:rFonts w:ascii="Arial" w:hAnsi="Arial" w:cs="Arial"/>
          <w:b/>
          <w:sz w:val="20"/>
          <w:szCs w:val="20"/>
        </w:rPr>
        <w:t>zakupu</w:t>
      </w:r>
      <w:proofErr w:type="gramEnd"/>
      <w:r w:rsidRPr="000A7E2F">
        <w:rPr>
          <w:rFonts w:ascii="Arial" w:hAnsi="Arial" w:cs="Arial"/>
          <w:b/>
          <w:sz w:val="20"/>
          <w:szCs w:val="20"/>
        </w:rPr>
        <w:t xml:space="preserve"> nieruchomości w </w:t>
      </w:r>
      <w:r>
        <w:rPr>
          <w:rFonts w:ascii="Arial" w:hAnsi="Arial" w:cs="Arial"/>
          <w:b/>
          <w:sz w:val="20"/>
          <w:szCs w:val="20"/>
        </w:rPr>
        <w:t>Dylewie, gmina Rypin</w:t>
      </w:r>
    </w:p>
    <w:p w:rsidR="009E0FBC" w:rsidRPr="00521303" w:rsidRDefault="009E0FBC" w:rsidP="009E0FBC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9E0FBC" w:rsidRPr="000A7E2F" w:rsidRDefault="009E0FBC" w:rsidP="009E0F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 xml:space="preserve">/ działka gruntu nr </w:t>
      </w:r>
      <w:r>
        <w:rPr>
          <w:rFonts w:ascii="Arial" w:hAnsi="Arial" w:cs="Arial"/>
          <w:sz w:val="20"/>
          <w:szCs w:val="20"/>
        </w:rPr>
        <w:t>180/3</w:t>
      </w:r>
      <w:r w:rsidRPr="000A7E2F">
        <w:rPr>
          <w:rFonts w:ascii="Arial" w:hAnsi="Arial" w:cs="Arial"/>
          <w:sz w:val="20"/>
          <w:szCs w:val="20"/>
        </w:rPr>
        <w:t xml:space="preserve"> objęta KW nr </w:t>
      </w:r>
      <w:r>
        <w:rPr>
          <w:rFonts w:ascii="Arial" w:hAnsi="Arial" w:cs="Arial"/>
          <w:sz w:val="20"/>
          <w:szCs w:val="20"/>
        </w:rPr>
        <w:t xml:space="preserve">WL1Y/00014778/1, </w:t>
      </w:r>
      <w:r w:rsidRPr="000A7E2F">
        <w:rPr>
          <w:rFonts w:ascii="Arial" w:hAnsi="Arial" w:cs="Arial"/>
          <w:sz w:val="20"/>
          <w:szCs w:val="20"/>
        </w:rPr>
        <w:t xml:space="preserve">budynki i budowle /  </w:t>
      </w:r>
    </w:p>
    <w:p w:rsidR="009E0FBC" w:rsidRPr="008D61E4" w:rsidRDefault="009E0FBC" w:rsidP="009E0FBC">
      <w:pPr>
        <w:spacing w:after="0"/>
        <w:ind w:left="4111" w:hanging="4111"/>
        <w:jc w:val="both"/>
        <w:rPr>
          <w:rFonts w:ascii="Arial" w:hAnsi="Arial" w:cs="Arial"/>
          <w:b/>
          <w:sz w:val="12"/>
          <w:szCs w:val="12"/>
        </w:rPr>
      </w:pPr>
    </w:p>
    <w:p w:rsidR="009E0FBC" w:rsidRPr="000A7E2F" w:rsidRDefault="009E0FBC" w:rsidP="009E0FBC">
      <w:pPr>
        <w:spacing w:after="0"/>
        <w:ind w:left="3969" w:hanging="3969"/>
        <w:jc w:val="both"/>
        <w:rPr>
          <w:rFonts w:ascii="Arial" w:hAnsi="Arial" w:cs="Arial"/>
          <w:b/>
          <w:i/>
          <w:sz w:val="18"/>
          <w:szCs w:val="18"/>
        </w:rPr>
      </w:pPr>
      <w:r w:rsidRPr="000A7E2F">
        <w:rPr>
          <w:rFonts w:ascii="Arial" w:hAnsi="Arial" w:cs="Arial"/>
          <w:b/>
          <w:sz w:val="20"/>
          <w:szCs w:val="20"/>
        </w:rPr>
        <w:t xml:space="preserve">Część I. Dane składającego ofertę – </w:t>
      </w:r>
      <w:r w:rsidRPr="000A7E2F">
        <w:rPr>
          <w:rFonts w:ascii="Arial" w:hAnsi="Arial" w:cs="Arial"/>
          <w:i/>
          <w:sz w:val="18"/>
          <w:szCs w:val="18"/>
          <w:u w:val="single"/>
        </w:rPr>
        <w:t>wypełnia oferent będący osobą fizyczną nieprowadzącą działalności gospodarczej</w:t>
      </w:r>
      <w:r w:rsidRPr="000A7E2F">
        <w:rPr>
          <w:rFonts w:ascii="Arial" w:hAnsi="Arial" w:cs="Arial"/>
          <w:b/>
          <w:i/>
          <w:sz w:val="18"/>
          <w:szCs w:val="18"/>
        </w:rPr>
        <w:t xml:space="preserve"> </w:t>
      </w:r>
      <w:r w:rsidRPr="000A7E2F">
        <w:rPr>
          <w:rFonts w:ascii="Arial" w:hAnsi="Arial" w:cs="Arial"/>
          <w:i/>
          <w:sz w:val="18"/>
          <w:szCs w:val="18"/>
          <w:u w:val="single"/>
        </w:rPr>
        <w:t>(dotyczy również małżeństw)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Imię/imiona i nazwisko/nazwiska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Adres: …....………………………………………………………………………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……………………….....................</w:t>
      </w:r>
    </w:p>
    <w:p w:rsidR="009E0FBC" w:rsidRPr="000A7E2F" w:rsidRDefault="009E0FBC" w:rsidP="009E0FBC">
      <w:pPr>
        <w:spacing w:after="0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0A7E2F">
        <w:rPr>
          <w:rFonts w:ascii="Arial" w:hAnsi="Arial" w:cs="Arial"/>
          <w:i/>
          <w:sz w:val="16"/>
          <w:szCs w:val="16"/>
        </w:rPr>
        <w:t>/ulica nr, kod, miejscowość/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PESEL</w:t>
      </w:r>
      <w:r w:rsidRPr="000A7E2F">
        <w:rPr>
          <w:rFonts w:ascii="Arial" w:hAnsi="Arial" w:cs="Arial"/>
          <w:sz w:val="20"/>
          <w:szCs w:val="20"/>
          <w:vertAlign w:val="superscript"/>
        </w:rPr>
        <w:t>1)</w:t>
      </w:r>
      <w:r w:rsidRPr="000A7E2F">
        <w:rPr>
          <w:rFonts w:ascii="Arial" w:hAnsi="Arial" w:cs="Arial"/>
          <w:sz w:val="20"/>
          <w:szCs w:val="20"/>
        </w:rPr>
        <w:t xml:space="preserve"> ………………………………, 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0A7E2F">
        <w:rPr>
          <w:rFonts w:ascii="Arial" w:hAnsi="Arial" w:cs="Arial"/>
          <w:i/>
          <w:sz w:val="20"/>
          <w:szCs w:val="20"/>
        </w:rPr>
        <w:t>W przypadku składania wniosku przez małżeństwo: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 xml:space="preserve">PESEL małżonki………………….…………..……,  PESEL małżonka ……………………….……………, </w:t>
      </w:r>
    </w:p>
    <w:p w:rsidR="009E0FBC" w:rsidRPr="00CD1BC7" w:rsidRDefault="009E0FBC" w:rsidP="009E0FBC">
      <w:pPr>
        <w:spacing w:after="0"/>
        <w:ind w:left="3686" w:hanging="3686"/>
        <w:jc w:val="both"/>
        <w:rPr>
          <w:rFonts w:ascii="Arial" w:hAnsi="Arial" w:cs="Arial"/>
          <w:b/>
          <w:sz w:val="10"/>
          <w:szCs w:val="10"/>
        </w:rPr>
      </w:pPr>
    </w:p>
    <w:p w:rsidR="009E0FBC" w:rsidRPr="000A7E2F" w:rsidRDefault="009E0FBC" w:rsidP="009E0FBC">
      <w:pPr>
        <w:spacing w:after="0"/>
        <w:ind w:left="4111" w:hanging="411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0A7E2F">
        <w:rPr>
          <w:rFonts w:ascii="Arial" w:hAnsi="Arial" w:cs="Arial"/>
          <w:b/>
          <w:sz w:val="20"/>
          <w:szCs w:val="20"/>
        </w:rPr>
        <w:t xml:space="preserve">Część II. Dane składającego ofertę – </w:t>
      </w:r>
      <w:r w:rsidRPr="000A7E2F">
        <w:rPr>
          <w:rFonts w:ascii="Arial" w:hAnsi="Arial" w:cs="Arial"/>
          <w:i/>
          <w:sz w:val="18"/>
          <w:szCs w:val="18"/>
          <w:u w:val="single"/>
        </w:rPr>
        <w:t>wypełnia oferent będący osobą fizyczną prowadzącą działalność gospodarczą, osobą prawną lub jednostką organizacyjną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Imię i nazwisko/nazwa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Adres: …....……………………………………………………………………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…………………………....................</w:t>
      </w:r>
      <w:r w:rsidRPr="000A7E2F">
        <w:rPr>
          <w:rFonts w:ascii="Arial" w:hAnsi="Arial" w:cs="Arial"/>
          <w:sz w:val="20"/>
          <w:szCs w:val="20"/>
        </w:rPr>
        <w:t>.</w:t>
      </w:r>
    </w:p>
    <w:p w:rsidR="009E0FBC" w:rsidRPr="000A7E2F" w:rsidRDefault="009E0FBC" w:rsidP="009E0FBC">
      <w:pPr>
        <w:spacing w:after="0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0A7E2F">
        <w:rPr>
          <w:rFonts w:ascii="Arial" w:hAnsi="Arial" w:cs="Arial"/>
          <w:i/>
          <w:sz w:val="16"/>
          <w:szCs w:val="16"/>
        </w:rPr>
        <w:t>/ulica nr, kod, miejscowość/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NIP ……………………………… REGON …………………………………..</w:t>
      </w:r>
    </w:p>
    <w:p w:rsidR="009E0FBC" w:rsidRPr="00CD1BC7" w:rsidRDefault="009E0FBC" w:rsidP="009E0FBC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9E0FBC" w:rsidRPr="000A7E2F" w:rsidRDefault="009E0FBC" w:rsidP="009E0F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7E2F">
        <w:rPr>
          <w:rFonts w:ascii="Arial" w:hAnsi="Arial" w:cs="Arial"/>
          <w:b/>
          <w:sz w:val="20"/>
          <w:szCs w:val="20"/>
        </w:rPr>
        <w:t>Sekcja III. Dane do kontaktu</w:t>
      </w:r>
    </w:p>
    <w:p w:rsidR="009E0FBC" w:rsidRPr="000A7E2F" w:rsidRDefault="009E0FBC" w:rsidP="009E0FB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0A7E2F">
        <w:rPr>
          <w:rFonts w:ascii="Arial" w:hAnsi="Arial" w:cs="Arial"/>
          <w:sz w:val="20"/>
          <w:szCs w:val="20"/>
        </w:rPr>
        <w:t>Tel.: …………………</w:t>
      </w:r>
      <w:r>
        <w:rPr>
          <w:rFonts w:ascii="Arial" w:hAnsi="Arial" w:cs="Arial"/>
          <w:sz w:val="20"/>
          <w:szCs w:val="20"/>
        </w:rPr>
        <w:t>….</w:t>
      </w:r>
      <w:r w:rsidRPr="000A7E2F">
        <w:rPr>
          <w:rFonts w:ascii="Arial" w:hAnsi="Arial" w:cs="Arial"/>
          <w:sz w:val="20"/>
          <w:szCs w:val="20"/>
        </w:rPr>
        <w:t xml:space="preserve">….,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A7E2F">
        <w:rPr>
          <w:rFonts w:ascii="Arial" w:hAnsi="Arial" w:cs="Arial"/>
          <w:sz w:val="20"/>
          <w:szCs w:val="20"/>
        </w:rPr>
        <w:t>adres</w:t>
      </w:r>
      <w:proofErr w:type="gramEnd"/>
      <w:r w:rsidRPr="000A7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 …….……………………………………...……………..…</w:t>
      </w:r>
      <w:r w:rsidRPr="000A7E2F">
        <w:rPr>
          <w:rFonts w:ascii="Arial" w:hAnsi="Arial" w:cs="Arial"/>
          <w:sz w:val="20"/>
          <w:szCs w:val="20"/>
        </w:rPr>
        <w:t>.…….</w:t>
      </w:r>
    </w:p>
    <w:p w:rsidR="009E0FBC" w:rsidRPr="000A7E2F" w:rsidRDefault="009E0FBC" w:rsidP="009E0FBC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E0FBC" w:rsidRPr="000A7E2F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7E2F">
        <w:rPr>
          <w:rFonts w:ascii="Arial" w:hAnsi="Arial" w:cs="Arial"/>
          <w:b/>
          <w:sz w:val="20"/>
          <w:szCs w:val="20"/>
        </w:rPr>
        <w:t xml:space="preserve">IV. Przedmiot przetargu - opis nieruchomości stanowiących przedmiot oferty </w:t>
      </w:r>
    </w:p>
    <w:p w:rsidR="009E0FBC" w:rsidRPr="000A7E2F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 xml:space="preserve">Prawo użytkowania wieczystego </w:t>
      </w:r>
      <w:r>
        <w:rPr>
          <w:rFonts w:ascii="Arial" w:hAnsi="Arial" w:cs="Arial"/>
          <w:sz w:val="20"/>
          <w:szCs w:val="20"/>
        </w:rPr>
        <w:t>nieruchomości gruntowej,</w:t>
      </w:r>
      <w:r w:rsidRPr="000A7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stanowiącej działkę gruntu o nr 180/3, </w:t>
      </w:r>
      <w:r w:rsidRPr="000A7E2F">
        <w:rPr>
          <w:rFonts w:ascii="Arial" w:hAnsi="Arial" w:cs="Arial"/>
          <w:sz w:val="20"/>
          <w:szCs w:val="20"/>
        </w:rPr>
        <w:t>położon</w:t>
      </w:r>
      <w:r>
        <w:rPr>
          <w:rFonts w:ascii="Arial" w:hAnsi="Arial" w:cs="Arial"/>
          <w:sz w:val="20"/>
          <w:szCs w:val="20"/>
        </w:rPr>
        <w:t xml:space="preserve">ej W miejscowości Dylewo, gmina Rypin, </w:t>
      </w:r>
      <w:r w:rsidRPr="000A7E2F">
        <w:rPr>
          <w:rFonts w:ascii="Arial" w:hAnsi="Arial" w:cs="Arial"/>
          <w:sz w:val="20"/>
          <w:szCs w:val="20"/>
        </w:rPr>
        <w:t xml:space="preserve">woj. kujawsko-pomorskie, </w:t>
      </w:r>
      <w:r w:rsidRPr="00A9129E">
        <w:rPr>
          <w:rFonts w:ascii="Arial" w:hAnsi="Arial" w:cs="Arial"/>
          <w:sz w:val="20"/>
          <w:szCs w:val="20"/>
        </w:rPr>
        <w:t>jednostka ewidencyjna</w:t>
      </w:r>
      <w:r>
        <w:rPr>
          <w:rFonts w:ascii="Arial" w:hAnsi="Arial" w:cs="Arial"/>
          <w:sz w:val="20"/>
          <w:szCs w:val="20"/>
        </w:rPr>
        <w:t>:</w:t>
      </w:r>
      <w:r w:rsidRPr="00A9129E">
        <w:rPr>
          <w:rFonts w:ascii="Arial" w:hAnsi="Arial" w:cs="Arial"/>
          <w:sz w:val="20"/>
          <w:szCs w:val="20"/>
        </w:rPr>
        <w:t xml:space="preserve"> 041204_2 Rypin gmina, obręb 0006 - Dylewo.</w:t>
      </w:r>
      <w:r w:rsidRPr="000A7E2F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ej</w:t>
      </w:r>
      <w:r w:rsidRPr="000A7E2F">
        <w:rPr>
          <w:rFonts w:ascii="Arial" w:hAnsi="Arial" w:cs="Arial"/>
          <w:sz w:val="20"/>
          <w:szCs w:val="20"/>
        </w:rPr>
        <w:t xml:space="preserve"> księg</w:t>
      </w:r>
      <w:r>
        <w:rPr>
          <w:rFonts w:ascii="Arial" w:hAnsi="Arial" w:cs="Arial"/>
          <w:sz w:val="20"/>
          <w:szCs w:val="20"/>
        </w:rPr>
        <w:t>ą</w:t>
      </w:r>
      <w:r w:rsidRPr="000A7E2F">
        <w:rPr>
          <w:rFonts w:ascii="Arial" w:hAnsi="Arial" w:cs="Arial"/>
          <w:sz w:val="20"/>
          <w:szCs w:val="20"/>
        </w:rPr>
        <w:t xml:space="preserve"> wieczyst</w:t>
      </w:r>
      <w:r>
        <w:rPr>
          <w:rFonts w:ascii="Arial" w:hAnsi="Arial" w:cs="Arial"/>
          <w:sz w:val="20"/>
          <w:szCs w:val="20"/>
        </w:rPr>
        <w:t>ą</w:t>
      </w:r>
      <w:r w:rsidRPr="000A7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 nr </w:t>
      </w:r>
      <w:r w:rsidRPr="00A9129E">
        <w:rPr>
          <w:rFonts w:ascii="Arial" w:hAnsi="Arial" w:cs="Arial"/>
          <w:sz w:val="20"/>
          <w:szCs w:val="20"/>
        </w:rPr>
        <w:t>WL1Y/00014778/1</w:t>
      </w:r>
      <w:r>
        <w:rPr>
          <w:rFonts w:ascii="Arial" w:hAnsi="Arial" w:cs="Arial"/>
          <w:sz w:val="20"/>
          <w:szCs w:val="20"/>
        </w:rPr>
        <w:t xml:space="preserve"> </w:t>
      </w:r>
      <w:r w:rsidRPr="000A7E2F">
        <w:rPr>
          <w:rFonts w:ascii="Arial" w:hAnsi="Arial" w:cs="Arial"/>
          <w:sz w:val="20"/>
          <w:szCs w:val="20"/>
        </w:rPr>
        <w:t>prowadzon</w:t>
      </w:r>
      <w:r>
        <w:rPr>
          <w:rFonts w:ascii="Arial" w:hAnsi="Arial" w:cs="Arial"/>
          <w:sz w:val="20"/>
          <w:szCs w:val="20"/>
        </w:rPr>
        <w:t>ą</w:t>
      </w:r>
      <w:r w:rsidRPr="000A7E2F">
        <w:rPr>
          <w:rFonts w:ascii="Arial" w:hAnsi="Arial" w:cs="Arial"/>
          <w:sz w:val="20"/>
          <w:szCs w:val="20"/>
        </w:rPr>
        <w:t xml:space="preserve"> przez IV Wydział Ksiąg Wieczystych Sądu Rejonowego w </w:t>
      </w:r>
      <w:r>
        <w:rPr>
          <w:rFonts w:ascii="Arial" w:hAnsi="Arial" w:cs="Arial"/>
          <w:sz w:val="20"/>
          <w:szCs w:val="20"/>
        </w:rPr>
        <w:t>Rypinie</w:t>
      </w:r>
      <w:r w:rsidRPr="000A7E2F">
        <w:rPr>
          <w:rFonts w:ascii="Arial" w:hAnsi="Arial" w:cs="Arial"/>
          <w:sz w:val="20"/>
          <w:szCs w:val="20"/>
        </w:rPr>
        <w:t xml:space="preserve">, w r a </w:t>
      </w:r>
      <w:proofErr w:type="gramStart"/>
      <w:r w:rsidRPr="000A7E2F">
        <w:rPr>
          <w:rFonts w:ascii="Arial" w:hAnsi="Arial" w:cs="Arial"/>
          <w:sz w:val="20"/>
          <w:szCs w:val="20"/>
        </w:rPr>
        <w:t xml:space="preserve">z  </w:t>
      </w:r>
      <w:proofErr w:type="spellStart"/>
      <w:r w:rsidRPr="000A7E2F">
        <w:rPr>
          <w:rFonts w:ascii="Arial" w:hAnsi="Arial" w:cs="Arial"/>
          <w:sz w:val="20"/>
          <w:szCs w:val="20"/>
        </w:rPr>
        <w:t>z</w:t>
      </w:r>
      <w:proofErr w:type="spellEnd"/>
      <w:proofErr w:type="gramEnd"/>
      <w:r w:rsidRPr="000A7E2F">
        <w:rPr>
          <w:rFonts w:ascii="Arial" w:hAnsi="Arial" w:cs="Arial"/>
          <w:sz w:val="20"/>
          <w:szCs w:val="20"/>
        </w:rPr>
        <w:t xml:space="preserve"> prawem własności</w:t>
      </w:r>
      <w:r w:rsidRPr="000A7E2F">
        <w:rPr>
          <w:rFonts w:ascii="Arial" w:hAnsi="Arial" w:cs="Arial"/>
          <w:b/>
          <w:sz w:val="20"/>
          <w:szCs w:val="20"/>
        </w:rPr>
        <w:t xml:space="preserve"> </w:t>
      </w:r>
      <w:r w:rsidRPr="00966305">
        <w:rPr>
          <w:rFonts w:ascii="Arial" w:hAnsi="Arial" w:cs="Arial"/>
          <w:sz w:val="20"/>
          <w:szCs w:val="20"/>
        </w:rPr>
        <w:t>b</w:t>
      </w:r>
      <w:r w:rsidRPr="000A7E2F">
        <w:rPr>
          <w:rFonts w:ascii="Arial" w:hAnsi="Arial" w:cs="Arial"/>
          <w:sz w:val="20"/>
          <w:szCs w:val="20"/>
        </w:rPr>
        <w:t>udynków</w:t>
      </w:r>
      <w:r>
        <w:rPr>
          <w:rFonts w:ascii="Arial" w:hAnsi="Arial" w:cs="Arial"/>
          <w:sz w:val="20"/>
          <w:szCs w:val="20"/>
        </w:rPr>
        <w:t xml:space="preserve"> i</w:t>
      </w:r>
      <w:r w:rsidRPr="000A7E2F">
        <w:rPr>
          <w:rFonts w:ascii="Arial" w:hAnsi="Arial" w:cs="Arial"/>
          <w:sz w:val="20"/>
          <w:szCs w:val="20"/>
        </w:rPr>
        <w:t xml:space="preserve"> budowli, stanowiących odrębne od gruntu przedmioty własności, których właścicielem jest Kujawsko-Pomorski Transport Samochodowy Spółka Akcyjna.</w:t>
      </w:r>
    </w:p>
    <w:p w:rsidR="009E0FBC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>Nieruchomoś</w:t>
      </w:r>
      <w:r>
        <w:rPr>
          <w:rFonts w:ascii="Arial" w:hAnsi="Arial" w:cs="Arial"/>
          <w:sz w:val="20"/>
          <w:szCs w:val="20"/>
        </w:rPr>
        <w:t>ć</w:t>
      </w:r>
      <w:r w:rsidRPr="000A7E2F">
        <w:rPr>
          <w:rFonts w:ascii="Arial" w:hAnsi="Arial" w:cs="Arial"/>
          <w:sz w:val="20"/>
          <w:szCs w:val="20"/>
        </w:rPr>
        <w:t xml:space="preserve"> zabudowan</w:t>
      </w:r>
      <w:r>
        <w:rPr>
          <w:rFonts w:ascii="Arial" w:hAnsi="Arial" w:cs="Arial"/>
          <w:sz w:val="20"/>
          <w:szCs w:val="20"/>
        </w:rPr>
        <w:t>a</w:t>
      </w:r>
      <w:r w:rsidRPr="000A7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0A7E2F">
        <w:rPr>
          <w:rFonts w:ascii="Arial" w:hAnsi="Arial" w:cs="Arial"/>
          <w:sz w:val="20"/>
          <w:szCs w:val="20"/>
        </w:rPr>
        <w:t xml:space="preserve"> następującymi budynkami: </w:t>
      </w:r>
      <w:r>
        <w:rPr>
          <w:rFonts w:ascii="Arial" w:hAnsi="Arial" w:cs="Arial"/>
          <w:sz w:val="20"/>
          <w:szCs w:val="20"/>
        </w:rPr>
        <w:t>budynek dyspozytorni, budynek portierni</w:t>
      </w:r>
      <w:r w:rsidRPr="000A7E2F">
        <w:rPr>
          <w:rFonts w:ascii="Arial" w:hAnsi="Arial" w:cs="Arial"/>
          <w:sz w:val="20"/>
          <w:szCs w:val="20"/>
        </w:rPr>
        <w:t xml:space="preserve">. </w:t>
      </w:r>
    </w:p>
    <w:p w:rsidR="009E0FBC" w:rsidRPr="000A7E2F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9E0FBC" w:rsidRPr="000A7E2F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7E2F">
        <w:rPr>
          <w:rFonts w:ascii="Arial" w:hAnsi="Arial" w:cs="Arial"/>
          <w:sz w:val="20"/>
          <w:szCs w:val="20"/>
        </w:rPr>
        <w:t xml:space="preserve"> </w:t>
      </w:r>
      <w:r w:rsidRPr="000A7E2F">
        <w:rPr>
          <w:rFonts w:ascii="Arial" w:hAnsi="Arial" w:cs="Arial"/>
          <w:b/>
          <w:sz w:val="20"/>
          <w:szCs w:val="20"/>
        </w:rPr>
        <w:t>V. Oferowana cena nabycia netto</w:t>
      </w:r>
    </w:p>
    <w:p w:rsidR="009E0FBC" w:rsidRPr="00BD6D8A" w:rsidRDefault="009E0FBC" w:rsidP="009E0FBC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592"/>
        <w:gridCol w:w="4983"/>
      </w:tblGrid>
      <w:tr w:rsidR="009E0FBC" w:rsidRPr="00994FFA" w:rsidTr="00D02F00">
        <w:tc>
          <w:tcPr>
            <w:tcW w:w="4667" w:type="dxa"/>
          </w:tcPr>
          <w:p w:rsidR="009E0FBC" w:rsidRPr="00994FFA" w:rsidRDefault="009E0FBC" w:rsidP="00D02F00">
            <w:pPr>
              <w:jc w:val="both"/>
              <w:rPr>
                <w:rFonts w:ascii="Arial" w:hAnsi="Arial" w:cs="Arial"/>
              </w:rPr>
            </w:pPr>
            <w:r w:rsidRPr="00994FFA">
              <w:rPr>
                <w:rFonts w:ascii="Arial" w:hAnsi="Arial" w:cs="Arial"/>
              </w:rPr>
              <w:t>PLN:</w:t>
            </w:r>
          </w:p>
          <w:p w:rsidR="009E0FBC" w:rsidRPr="00994FFA" w:rsidRDefault="009E0FBC" w:rsidP="00D02F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9E0FBC" w:rsidRPr="00994FFA" w:rsidRDefault="009E0FBC" w:rsidP="00D02F00">
            <w:pPr>
              <w:jc w:val="both"/>
              <w:rPr>
                <w:rFonts w:ascii="Arial" w:hAnsi="Arial" w:cs="Arial"/>
              </w:rPr>
            </w:pPr>
            <w:r w:rsidRPr="00994FFA">
              <w:rPr>
                <w:rFonts w:ascii="Arial" w:hAnsi="Arial" w:cs="Arial"/>
              </w:rPr>
              <w:t>Słownie:</w:t>
            </w:r>
          </w:p>
          <w:p w:rsidR="009E0FBC" w:rsidRPr="00994FFA" w:rsidRDefault="009E0FBC" w:rsidP="00D02F00">
            <w:pPr>
              <w:jc w:val="both"/>
              <w:rPr>
                <w:rFonts w:ascii="Arial" w:hAnsi="Arial" w:cs="Arial"/>
              </w:rPr>
            </w:pPr>
          </w:p>
          <w:p w:rsidR="009E0FBC" w:rsidRPr="00994FFA" w:rsidRDefault="009E0FBC" w:rsidP="00D02F00">
            <w:pPr>
              <w:jc w:val="both"/>
              <w:rPr>
                <w:rFonts w:ascii="Arial" w:hAnsi="Arial" w:cs="Arial"/>
              </w:rPr>
            </w:pPr>
          </w:p>
        </w:tc>
      </w:tr>
    </w:tbl>
    <w:p w:rsidR="009E0FBC" w:rsidRPr="00BD6D8A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10"/>
          <w:szCs w:val="10"/>
        </w:rPr>
      </w:pPr>
    </w:p>
    <w:p w:rsidR="009E0FBC" w:rsidRPr="00994FFA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994FFA">
        <w:rPr>
          <w:rFonts w:ascii="Arial" w:hAnsi="Arial" w:cs="Arial"/>
          <w:b/>
          <w:i/>
          <w:sz w:val="20"/>
          <w:szCs w:val="20"/>
        </w:rPr>
        <w:t>Do zaoferowanej ceny netto zostanie doliczony podatek od towarów i usług w obowiązującej stawce.</w:t>
      </w:r>
    </w:p>
    <w:p w:rsidR="009E0FBC" w:rsidRPr="00A1643F" w:rsidRDefault="009E0FBC" w:rsidP="009E0FBC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E0FBC" w:rsidRPr="00994FFA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4FF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4FFA">
        <w:rPr>
          <w:rFonts w:ascii="Arial" w:hAnsi="Arial" w:cs="Arial"/>
          <w:b/>
          <w:sz w:val="20"/>
          <w:szCs w:val="20"/>
        </w:rPr>
        <w:t>. Termin związania ofertą</w:t>
      </w:r>
    </w:p>
    <w:p w:rsidR="009E0FBC" w:rsidRPr="00994FFA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hAnsi="Arial" w:cs="Arial"/>
          <w:sz w:val="20"/>
          <w:szCs w:val="20"/>
        </w:rPr>
        <w:t xml:space="preserve">Niniejsza oferta jest ważna przez okres </w:t>
      </w:r>
      <w:r>
        <w:rPr>
          <w:rFonts w:ascii="Arial" w:hAnsi="Arial" w:cs="Arial"/>
          <w:sz w:val="20"/>
          <w:szCs w:val="20"/>
        </w:rPr>
        <w:t>6</w:t>
      </w:r>
      <w:r w:rsidRPr="00994FFA">
        <w:rPr>
          <w:rFonts w:ascii="Arial" w:hAnsi="Arial" w:cs="Arial"/>
          <w:sz w:val="20"/>
          <w:szCs w:val="20"/>
        </w:rPr>
        <w:t>0 dni od upływu terminu do składania ofert.</w:t>
      </w:r>
    </w:p>
    <w:p w:rsidR="009E0FBC" w:rsidRPr="00A1643F" w:rsidRDefault="009E0FBC" w:rsidP="009E0FBC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9E0FBC" w:rsidRPr="00994FFA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4FFA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</w:t>
      </w:r>
      <w:r w:rsidRPr="00994FFA">
        <w:rPr>
          <w:rFonts w:ascii="Arial" w:hAnsi="Arial" w:cs="Arial"/>
          <w:b/>
          <w:sz w:val="20"/>
          <w:szCs w:val="20"/>
        </w:rPr>
        <w:t>. Ważność złożonych dokumentów</w:t>
      </w:r>
    </w:p>
    <w:p w:rsidR="009E0FBC" w:rsidRPr="00994FFA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hAnsi="Arial" w:cs="Arial"/>
          <w:sz w:val="20"/>
          <w:szCs w:val="20"/>
        </w:rPr>
        <w:t>Wszystkie złożone wraz z ofertą dokumenty są aktualne na dzień, w którym upływa termin składania ofert.</w:t>
      </w:r>
    </w:p>
    <w:p w:rsidR="009E0FBC" w:rsidRPr="00A1643F" w:rsidRDefault="009E0FBC" w:rsidP="009E0FBC">
      <w:pPr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9E0FBC" w:rsidRPr="00994FFA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4FFA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b/>
          <w:sz w:val="20"/>
          <w:szCs w:val="20"/>
        </w:rPr>
        <w:t>II</w:t>
      </w:r>
      <w:r w:rsidRPr="00994FFA">
        <w:rPr>
          <w:rFonts w:ascii="Arial" w:hAnsi="Arial" w:cs="Arial"/>
          <w:b/>
          <w:sz w:val="20"/>
          <w:szCs w:val="20"/>
        </w:rPr>
        <w:t>. Miejscowość, data, podpis/podpisy składającego ofertę</w:t>
      </w: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E0FBC" w:rsidRPr="00994FFA" w:rsidRDefault="009E0FBC" w:rsidP="009E0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FFA">
        <w:rPr>
          <w:rFonts w:ascii="Arial" w:hAnsi="Arial" w:cs="Arial"/>
          <w:sz w:val="20"/>
          <w:szCs w:val="20"/>
        </w:rPr>
        <w:t>Miejscowość: …………………………, data: ……………</w:t>
      </w:r>
      <w:r>
        <w:rPr>
          <w:rFonts w:ascii="Arial" w:hAnsi="Arial" w:cs="Arial"/>
          <w:sz w:val="20"/>
          <w:szCs w:val="20"/>
        </w:rPr>
        <w:t>…                ……………………………………</w:t>
      </w:r>
      <w:r w:rsidRPr="00994FFA">
        <w:rPr>
          <w:rFonts w:ascii="Arial" w:hAnsi="Arial" w:cs="Arial"/>
          <w:sz w:val="20"/>
          <w:szCs w:val="20"/>
        </w:rPr>
        <w:t>……………</w:t>
      </w:r>
    </w:p>
    <w:p w:rsidR="009E0FBC" w:rsidRPr="00E573E6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573E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/podpis/podpisy Oferenta/</w:t>
      </w: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Pr="00E36400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6400">
        <w:rPr>
          <w:rFonts w:ascii="Arial" w:hAnsi="Arial" w:cs="Arial"/>
          <w:i/>
          <w:sz w:val="18"/>
          <w:szCs w:val="18"/>
        </w:rPr>
        <w:t>Objaśnienia:</w:t>
      </w:r>
    </w:p>
    <w:p w:rsidR="009E0FBC" w:rsidRPr="00E36400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36400">
        <w:rPr>
          <w:rFonts w:ascii="Arial" w:hAnsi="Arial" w:cs="Arial"/>
          <w:b/>
          <w:sz w:val="18"/>
          <w:szCs w:val="18"/>
          <w:vertAlign w:val="superscript"/>
        </w:rPr>
        <w:t>1)</w:t>
      </w:r>
      <w:r w:rsidRPr="00E36400">
        <w:rPr>
          <w:rFonts w:ascii="Arial" w:hAnsi="Arial" w:cs="Arial"/>
          <w:b/>
          <w:sz w:val="18"/>
          <w:szCs w:val="18"/>
        </w:rPr>
        <w:t xml:space="preserve"> </w:t>
      </w:r>
      <w:r w:rsidRPr="00E36400">
        <w:rPr>
          <w:rFonts w:ascii="Arial" w:hAnsi="Arial" w:cs="Arial"/>
          <w:i/>
          <w:sz w:val="18"/>
          <w:szCs w:val="18"/>
        </w:rPr>
        <w:t xml:space="preserve">wypełnia </w:t>
      </w:r>
      <w:r>
        <w:rPr>
          <w:rFonts w:ascii="Arial" w:hAnsi="Arial" w:cs="Arial"/>
          <w:i/>
          <w:sz w:val="18"/>
          <w:szCs w:val="18"/>
        </w:rPr>
        <w:t>Nabywca będący osobą niepozostającą w związku małżeńskim</w:t>
      </w: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9E0FBC" w:rsidRPr="00E36400" w:rsidRDefault="009E0FBC" w:rsidP="009E0FB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36400">
        <w:rPr>
          <w:rFonts w:ascii="Arial" w:hAnsi="Arial" w:cs="Arial"/>
          <w:b/>
          <w:i/>
          <w:sz w:val="18"/>
          <w:szCs w:val="18"/>
        </w:rPr>
        <w:lastRenderedPageBreak/>
        <w:t xml:space="preserve">Wykaz dokumentów wymaganych łącznie z </w:t>
      </w:r>
      <w:r>
        <w:rPr>
          <w:rFonts w:ascii="Arial" w:hAnsi="Arial" w:cs="Arial"/>
          <w:b/>
          <w:i/>
          <w:sz w:val="18"/>
          <w:szCs w:val="18"/>
        </w:rPr>
        <w:t>ofertą</w:t>
      </w:r>
      <w:r w:rsidRPr="00E36400">
        <w:rPr>
          <w:rFonts w:ascii="Arial" w:hAnsi="Arial" w:cs="Arial"/>
          <w:b/>
          <w:i/>
          <w:sz w:val="18"/>
          <w:szCs w:val="18"/>
        </w:rPr>
        <w:t>:</w:t>
      </w:r>
    </w:p>
    <w:p w:rsidR="009E0FBC" w:rsidRPr="00E36400" w:rsidRDefault="009E0FBC" w:rsidP="009E0FBC">
      <w:pPr>
        <w:spacing w:after="0" w:line="240" w:lineRule="auto"/>
        <w:ind w:left="284" w:hanging="283"/>
        <w:jc w:val="both"/>
        <w:rPr>
          <w:rFonts w:ascii="Arial" w:hAnsi="Arial"/>
          <w:i/>
          <w:sz w:val="18"/>
          <w:szCs w:val="18"/>
        </w:rPr>
      </w:pPr>
      <w:r w:rsidRPr="00E36400">
        <w:rPr>
          <w:rFonts w:ascii="Arial" w:hAnsi="Arial" w:cs="Arial"/>
          <w:i/>
          <w:sz w:val="18"/>
          <w:szCs w:val="18"/>
        </w:rPr>
        <w:t>1. Aktualny odpis z właściwego rejestru (KRS, ewidencja o działalności gospodarczej lub inne) – dotyczy przedsiębiorców, osób prawnych i innych jednostek organizacyjnych</w:t>
      </w:r>
      <w:r w:rsidRPr="00E36400">
        <w:rPr>
          <w:rFonts w:ascii="Arial" w:hAnsi="Arial"/>
          <w:i/>
          <w:sz w:val="18"/>
          <w:szCs w:val="18"/>
        </w:rPr>
        <w:t xml:space="preserve"> nieposiadających osobowości prawnej, którym ustawa przyznaje zdolność prawną. </w:t>
      </w:r>
    </w:p>
    <w:p w:rsidR="009E0FBC" w:rsidRPr="00E36400" w:rsidRDefault="009E0FBC" w:rsidP="009E0F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i/>
          <w:sz w:val="18"/>
          <w:szCs w:val="18"/>
        </w:rPr>
      </w:pPr>
      <w:r w:rsidRPr="00E36400">
        <w:rPr>
          <w:rFonts w:ascii="Arial" w:hAnsi="Arial"/>
          <w:i/>
          <w:sz w:val="18"/>
          <w:szCs w:val="18"/>
        </w:rPr>
        <w:t xml:space="preserve">2. Dokument pełnomocnictwa dla osoby podpisującej </w:t>
      </w:r>
      <w:r>
        <w:rPr>
          <w:rFonts w:ascii="Arial" w:hAnsi="Arial"/>
          <w:i/>
          <w:sz w:val="18"/>
          <w:szCs w:val="18"/>
        </w:rPr>
        <w:t>ofertę</w:t>
      </w:r>
      <w:r w:rsidRPr="00E36400">
        <w:rPr>
          <w:rFonts w:ascii="Arial" w:hAnsi="Arial"/>
          <w:i/>
          <w:sz w:val="18"/>
          <w:szCs w:val="18"/>
        </w:rPr>
        <w:t xml:space="preserve">, o ile prawo do reprezentacji </w:t>
      </w:r>
      <w:r>
        <w:rPr>
          <w:rFonts w:ascii="Arial" w:hAnsi="Arial"/>
          <w:i/>
          <w:sz w:val="18"/>
          <w:szCs w:val="18"/>
        </w:rPr>
        <w:t>oferenta</w:t>
      </w:r>
      <w:r w:rsidRPr="00E36400">
        <w:rPr>
          <w:rFonts w:ascii="Arial" w:hAnsi="Arial"/>
          <w:i/>
          <w:sz w:val="18"/>
          <w:szCs w:val="18"/>
        </w:rPr>
        <w:t xml:space="preserve"> nie wynika z dokumentu określonego w punkcie powyżej – dotyczy podmiotów jak w pkt 1. </w:t>
      </w:r>
    </w:p>
    <w:p w:rsidR="009E0FBC" w:rsidRPr="00392291" w:rsidRDefault="009E0FBC" w:rsidP="009E0FB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</w:t>
      </w:r>
      <w:r w:rsidRPr="001D7859">
        <w:rPr>
          <w:rFonts w:ascii="Arial" w:hAnsi="Arial" w:cs="Arial"/>
          <w:i/>
          <w:sz w:val="18"/>
          <w:szCs w:val="18"/>
        </w:rPr>
        <w:t>. O</w:t>
      </w:r>
      <w:r>
        <w:rPr>
          <w:rFonts w:ascii="Arial" w:hAnsi="Arial" w:cs="Arial"/>
          <w:i/>
          <w:sz w:val="18"/>
          <w:szCs w:val="18"/>
        </w:rPr>
        <w:t>świadczenie o zapoznaniu się z R</w:t>
      </w:r>
      <w:r w:rsidRPr="001D7859">
        <w:rPr>
          <w:rFonts w:ascii="Arial" w:hAnsi="Arial" w:cs="Arial"/>
          <w:i/>
          <w:sz w:val="18"/>
          <w:szCs w:val="18"/>
        </w:rPr>
        <w:t xml:space="preserve">egulaminem, warunkami i przedmiotem przetargu oraz oświadczenie o sytuacji ekonomiczno-finansowej nabywcy – załącznik </w:t>
      </w:r>
      <w:r w:rsidRPr="00392291">
        <w:rPr>
          <w:rFonts w:ascii="Arial" w:hAnsi="Arial" w:cs="Arial"/>
          <w:i/>
          <w:sz w:val="18"/>
          <w:szCs w:val="18"/>
        </w:rPr>
        <w:t>nr 2.</w:t>
      </w:r>
    </w:p>
    <w:p w:rsidR="009E0FBC" w:rsidRPr="00392291" w:rsidRDefault="009E0FBC" w:rsidP="009E0FBC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1D7859">
        <w:rPr>
          <w:rFonts w:ascii="Arial" w:hAnsi="Arial" w:cs="Arial"/>
          <w:sz w:val="18"/>
          <w:szCs w:val="18"/>
        </w:rPr>
        <w:t>. Z</w:t>
      </w:r>
      <w:r w:rsidRPr="001D7859">
        <w:rPr>
          <w:rFonts w:ascii="Arial" w:hAnsi="Arial" w:cs="Arial"/>
          <w:i/>
          <w:sz w:val="18"/>
          <w:szCs w:val="18"/>
        </w:rPr>
        <w:t>obowiązanie do zawarcia notarialnej umowy sprzedaży</w:t>
      </w:r>
      <w:r>
        <w:rPr>
          <w:rFonts w:ascii="Arial" w:hAnsi="Arial" w:cs="Arial"/>
          <w:i/>
          <w:sz w:val="18"/>
          <w:szCs w:val="18"/>
        </w:rPr>
        <w:t>,</w:t>
      </w:r>
      <w:r w:rsidRPr="001D785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zobowiązanie </w:t>
      </w:r>
      <w:r w:rsidRPr="001D7859">
        <w:rPr>
          <w:rFonts w:ascii="Arial" w:hAnsi="Arial" w:cs="Arial"/>
          <w:i/>
          <w:sz w:val="18"/>
          <w:szCs w:val="18"/>
        </w:rPr>
        <w:t>do wpłaty ceny nabycia nieruchomości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A6423">
        <w:rPr>
          <w:rFonts w:ascii="Arial" w:hAnsi="Arial" w:cs="Arial"/>
          <w:i/>
          <w:sz w:val="18"/>
          <w:szCs w:val="18"/>
        </w:rPr>
        <w:t>oraz</w:t>
      </w:r>
      <w:r w:rsidRPr="001D7859">
        <w:rPr>
          <w:rFonts w:ascii="Arial" w:hAnsi="Arial" w:cs="Arial"/>
          <w:i/>
          <w:sz w:val="18"/>
          <w:szCs w:val="18"/>
        </w:rPr>
        <w:t xml:space="preserve"> poniesienia wszelkich kosztów związanych z zawarciem umowy notarialnej – </w:t>
      </w:r>
      <w:r w:rsidRPr="00392291">
        <w:rPr>
          <w:rFonts w:ascii="Arial" w:hAnsi="Arial" w:cs="Arial"/>
          <w:i/>
          <w:sz w:val="18"/>
          <w:szCs w:val="18"/>
        </w:rPr>
        <w:t>załącznik nr 3.</w:t>
      </w:r>
    </w:p>
    <w:p w:rsidR="009E0FBC" w:rsidRPr="007C5195" w:rsidRDefault="009E0FBC" w:rsidP="009E0F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5. </w:t>
      </w:r>
      <w:r w:rsidRPr="000853C5">
        <w:rPr>
          <w:rFonts w:ascii="Arial" w:hAnsi="Arial" w:cs="Arial"/>
          <w:i/>
          <w:sz w:val="18"/>
          <w:szCs w:val="18"/>
        </w:rPr>
        <w:t xml:space="preserve">Oświadczenie </w:t>
      </w:r>
      <w:r>
        <w:rPr>
          <w:rFonts w:ascii="Arial" w:hAnsi="Arial" w:cs="Arial"/>
          <w:i/>
          <w:sz w:val="18"/>
          <w:szCs w:val="18"/>
        </w:rPr>
        <w:t>oferenta</w:t>
      </w:r>
      <w:r w:rsidRPr="000853C5">
        <w:rPr>
          <w:rFonts w:ascii="Arial" w:hAnsi="Arial" w:cs="Arial"/>
          <w:i/>
          <w:sz w:val="18"/>
          <w:szCs w:val="18"/>
        </w:rPr>
        <w:t xml:space="preserve"> w zakresie wypełnienia obowiązków informacyjnych przewidzianych w art. 13 lub art. 14 RODO</w:t>
      </w:r>
      <w:r>
        <w:rPr>
          <w:rFonts w:ascii="Arial" w:hAnsi="Arial" w:cs="Arial"/>
          <w:i/>
          <w:sz w:val="18"/>
          <w:szCs w:val="18"/>
        </w:rPr>
        <w:t xml:space="preserve"> – załącznik </w:t>
      </w:r>
      <w:r w:rsidRPr="00392291">
        <w:rPr>
          <w:rFonts w:ascii="Arial" w:hAnsi="Arial" w:cs="Arial"/>
          <w:i/>
          <w:sz w:val="18"/>
          <w:szCs w:val="18"/>
        </w:rPr>
        <w:t xml:space="preserve">nr </w:t>
      </w:r>
      <w:r>
        <w:rPr>
          <w:rFonts w:ascii="Arial" w:hAnsi="Arial" w:cs="Arial"/>
          <w:i/>
          <w:sz w:val="18"/>
          <w:szCs w:val="18"/>
        </w:rPr>
        <w:t xml:space="preserve">4 </w:t>
      </w:r>
      <w:r w:rsidRPr="007C5195">
        <w:rPr>
          <w:rFonts w:ascii="Arial" w:hAnsi="Arial" w:cs="Arial"/>
          <w:i/>
          <w:sz w:val="18"/>
          <w:szCs w:val="18"/>
        </w:rPr>
        <w:t>– składane warunkowo</w:t>
      </w:r>
    </w:p>
    <w:p w:rsidR="009E0FBC" w:rsidRPr="00B72B66" w:rsidRDefault="009E0FBC" w:rsidP="009E0FB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6</w:t>
      </w:r>
      <w:r w:rsidRPr="00B72B66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Oświadczenie współmałżonka o wyrażeniu zgody na złożenie oferty przez małżonka, składane w formie aktu notarialnego </w:t>
      </w:r>
      <w:r w:rsidRPr="00B72B66">
        <w:rPr>
          <w:rFonts w:ascii="Arial" w:hAnsi="Arial"/>
          <w:i/>
          <w:sz w:val="18"/>
          <w:szCs w:val="18"/>
        </w:rPr>
        <w:t xml:space="preserve">– w przypadku składania oferty </w:t>
      </w:r>
      <w:r>
        <w:rPr>
          <w:rFonts w:ascii="Arial" w:hAnsi="Arial"/>
          <w:i/>
          <w:sz w:val="18"/>
          <w:szCs w:val="18"/>
        </w:rPr>
        <w:t xml:space="preserve">tylko </w:t>
      </w:r>
      <w:r w:rsidRPr="00B72B66">
        <w:rPr>
          <w:rFonts w:ascii="Arial" w:hAnsi="Arial"/>
          <w:i/>
          <w:sz w:val="18"/>
          <w:szCs w:val="18"/>
        </w:rPr>
        <w:t>przez jednego z małżonków</w:t>
      </w:r>
      <w:r>
        <w:rPr>
          <w:rFonts w:ascii="Arial" w:hAnsi="Arial"/>
          <w:i/>
          <w:sz w:val="18"/>
          <w:szCs w:val="18"/>
        </w:rPr>
        <w:t xml:space="preserve"> </w:t>
      </w:r>
      <w:r w:rsidRPr="00B72B66">
        <w:rPr>
          <w:rFonts w:ascii="Arial" w:hAnsi="Arial"/>
          <w:i/>
          <w:sz w:val="18"/>
          <w:szCs w:val="18"/>
        </w:rPr>
        <w:t xml:space="preserve"> </w:t>
      </w:r>
    </w:p>
    <w:p w:rsidR="009E0FBC" w:rsidRPr="00B72B66" w:rsidRDefault="009E0FBC" w:rsidP="009E0FBC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/>
          <w:i/>
          <w:sz w:val="18"/>
          <w:szCs w:val="18"/>
        </w:rPr>
      </w:pPr>
      <w:proofErr w:type="gramStart"/>
      <w:r w:rsidRPr="00B72B66">
        <w:rPr>
          <w:rFonts w:ascii="Arial" w:hAnsi="Arial"/>
          <w:i/>
          <w:sz w:val="18"/>
          <w:szCs w:val="18"/>
        </w:rPr>
        <w:t>a</w:t>
      </w:r>
      <w:proofErr w:type="gramEnd"/>
      <w:r w:rsidRPr="00B72B66">
        <w:rPr>
          <w:rFonts w:ascii="Arial" w:hAnsi="Arial"/>
          <w:i/>
          <w:sz w:val="18"/>
          <w:szCs w:val="18"/>
        </w:rPr>
        <w:t xml:space="preserve"> l b o </w:t>
      </w:r>
    </w:p>
    <w:p w:rsidR="009E0FBC" w:rsidRPr="00392291" w:rsidRDefault="009E0FBC" w:rsidP="009E0FBC">
      <w:pPr>
        <w:spacing w:after="0" w:line="240" w:lineRule="auto"/>
        <w:ind w:left="426" w:hanging="142"/>
        <w:jc w:val="both"/>
        <w:rPr>
          <w:rFonts w:ascii="Arial" w:hAnsi="Arial"/>
          <w:i/>
          <w:sz w:val="18"/>
          <w:szCs w:val="18"/>
        </w:rPr>
      </w:pPr>
      <w:proofErr w:type="gramStart"/>
      <w:r w:rsidRPr="00B72B66">
        <w:rPr>
          <w:rFonts w:ascii="Arial" w:hAnsi="Arial"/>
          <w:i/>
          <w:sz w:val="18"/>
          <w:szCs w:val="18"/>
        </w:rPr>
        <w:t>oświadczenie</w:t>
      </w:r>
      <w:proofErr w:type="gramEnd"/>
      <w:r w:rsidRPr="00B72B66">
        <w:rPr>
          <w:rFonts w:ascii="Arial" w:hAnsi="Arial"/>
          <w:i/>
          <w:sz w:val="18"/>
          <w:szCs w:val="18"/>
        </w:rPr>
        <w:t xml:space="preserve">, że </w:t>
      </w:r>
      <w:r>
        <w:rPr>
          <w:rFonts w:ascii="Arial" w:hAnsi="Arial"/>
          <w:i/>
          <w:sz w:val="18"/>
          <w:szCs w:val="18"/>
        </w:rPr>
        <w:t>oferent</w:t>
      </w:r>
      <w:r w:rsidRPr="00B72B66">
        <w:rPr>
          <w:rFonts w:ascii="Arial" w:hAnsi="Arial"/>
          <w:i/>
          <w:sz w:val="18"/>
          <w:szCs w:val="18"/>
        </w:rPr>
        <w:t xml:space="preserve"> jest osobą samotną i nie</w:t>
      </w:r>
      <w:r>
        <w:rPr>
          <w:rFonts w:ascii="Arial" w:hAnsi="Arial"/>
          <w:i/>
          <w:sz w:val="18"/>
          <w:szCs w:val="18"/>
        </w:rPr>
        <w:t xml:space="preserve"> pozostaje w związku małżeńskim – załącznik </w:t>
      </w:r>
      <w:r w:rsidRPr="00392291">
        <w:rPr>
          <w:rFonts w:ascii="Arial" w:hAnsi="Arial"/>
          <w:i/>
          <w:sz w:val="18"/>
          <w:szCs w:val="18"/>
        </w:rPr>
        <w:t xml:space="preserve">nr </w:t>
      </w:r>
      <w:r>
        <w:rPr>
          <w:rFonts w:ascii="Arial" w:hAnsi="Arial"/>
          <w:i/>
          <w:sz w:val="18"/>
          <w:szCs w:val="18"/>
        </w:rPr>
        <w:t>5</w:t>
      </w:r>
      <w:r w:rsidRPr="00392291">
        <w:rPr>
          <w:rFonts w:ascii="Arial" w:hAnsi="Arial"/>
          <w:i/>
          <w:sz w:val="18"/>
          <w:szCs w:val="18"/>
        </w:rPr>
        <w:t>.</w:t>
      </w: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E0FBC" w:rsidRDefault="009E0FBC" w:rsidP="009E0FB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</w:p>
    <w:p w:rsidR="00E44126" w:rsidRDefault="00E44126" w:rsidP="00E44126">
      <w:pPr>
        <w:jc w:val="right"/>
        <w:rPr>
          <w:rFonts w:ascii="Arial" w:eastAsia="Times New Roman" w:hAnsi="Arial" w:cs="Arial"/>
          <w:i/>
          <w:sz w:val="18"/>
          <w:szCs w:val="18"/>
        </w:rPr>
      </w:pPr>
    </w:p>
    <w:sectPr w:rsidR="00E44126" w:rsidSect="003A2D03">
      <w:footerReference w:type="default" r:id="rId9"/>
      <w:footerReference w:type="first" r:id="rId10"/>
      <w:pgSz w:w="11906" w:h="16838"/>
      <w:pgMar w:top="851" w:right="1021" w:bottom="79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45" w:rsidRDefault="000E0445" w:rsidP="00C95DED">
      <w:pPr>
        <w:spacing w:after="0" w:line="240" w:lineRule="auto"/>
      </w:pPr>
      <w:r>
        <w:separator/>
      </w:r>
    </w:p>
  </w:endnote>
  <w:endnote w:type="continuationSeparator" w:id="0">
    <w:p w:rsidR="000E0445" w:rsidRDefault="000E0445" w:rsidP="00C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i/>
        <w:sz w:val="20"/>
        <w:szCs w:val="20"/>
      </w:rPr>
      <w:id w:val="-1792816908"/>
      <w:docPartObj>
        <w:docPartGallery w:val="Page Numbers (Bottom of Page)"/>
        <w:docPartUnique/>
      </w:docPartObj>
    </w:sdtPr>
    <w:sdtEndPr/>
    <w:sdtContent>
      <w:p w:rsidR="003A2D03" w:rsidRPr="003A2D03" w:rsidRDefault="003A2D03">
        <w:pPr>
          <w:pStyle w:val="Stopka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eastAsiaTheme="majorEastAsia" w:hAnsi="Arial" w:cs="Arial"/>
            <w:i/>
            <w:sz w:val="20"/>
            <w:szCs w:val="20"/>
          </w:rPr>
          <w:t>Strona nr</w:t>
        </w:r>
        <w:r w:rsidRPr="003A2D03">
          <w:rPr>
            <w:rFonts w:ascii="Arial" w:eastAsiaTheme="majorEastAsia" w:hAnsi="Arial" w:cs="Arial"/>
            <w:i/>
            <w:sz w:val="20"/>
            <w:szCs w:val="20"/>
          </w:rPr>
          <w:t xml:space="preserve"> </w:t>
        </w:r>
        <w:r w:rsidRPr="003A2D03">
          <w:rPr>
            <w:rFonts w:ascii="Arial" w:hAnsi="Arial" w:cs="Arial"/>
            <w:i/>
            <w:sz w:val="20"/>
            <w:szCs w:val="20"/>
          </w:rPr>
          <w:fldChar w:fldCharType="begin"/>
        </w:r>
        <w:r w:rsidRPr="003A2D03">
          <w:rPr>
            <w:rFonts w:ascii="Arial" w:hAnsi="Arial" w:cs="Arial"/>
            <w:i/>
            <w:sz w:val="20"/>
            <w:szCs w:val="20"/>
          </w:rPr>
          <w:instrText>PAGE    \* MERGEFORMAT</w:instrText>
        </w:r>
        <w:r w:rsidRPr="003A2D0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E0FBC" w:rsidRPr="009E0FBC">
          <w:rPr>
            <w:rFonts w:ascii="Arial" w:eastAsiaTheme="majorEastAsia" w:hAnsi="Arial" w:cs="Arial"/>
            <w:i/>
            <w:noProof/>
            <w:sz w:val="20"/>
            <w:szCs w:val="20"/>
          </w:rPr>
          <w:t>2</w:t>
        </w:r>
        <w:r w:rsidRPr="003A2D03">
          <w:rPr>
            <w:rFonts w:ascii="Arial" w:eastAsiaTheme="majorEastAsia" w:hAnsi="Arial" w:cs="Arial"/>
            <w:i/>
            <w:sz w:val="20"/>
            <w:szCs w:val="20"/>
          </w:rPr>
          <w:fldChar w:fldCharType="end"/>
        </w:r>
      </w:p>
    </w:sdtContent>
  </w:sdt>
  <w:p w:rsidR="003A2D03" w:rsidRDefault="003A2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i/>
        <w:sz w:val="20"/>
        <w:szCs w:val="20"/>
      </w:rPr>
      <w:id w:val="-367462694"/>
      <w:docPartObj>
        <w:docPartGallery w:val="Page Numbers (Bottom of Page)"/>
        <w:docPartUnique/>
      </w:docPartObj>
    </w:sdtPr>
    <w:sdtEndPr/>
    <w:sdtContent>
      <w:p w:rsidR="003A2D03" w:rsidRPr="003A2D03" w:rsidRDefault="003A2D03">
        <w:pPr>
          <w:pStyle w:val="Stopka"/>
          <w:rPr>
            <w:rFonts w:ascii="Arial" w:hAnsi="Arial" w:cs="Arial"/>
            <w:i/>
            <w:sz w:val="20"/>
            <w:szCs w:val="20"/>
          </w:rPr>
        </w:pPr>
        <w:r w:rsidRPr="003A2D03">
          <w:rPr>
            <w:rFonts w:ascii="Arial" w:eastAsiaTheme="majorEastAsia" w:hAnsi="Arial" w:cs="Arial"/>
            <w:i/>
            <w:sz w:val="20"/>
            <w:szCs w:val="20"/>
          </w:rPr>
          <w:t xml:space="preserve">Strona nr </w:t>
        </w:r>
        <w:r w:rsidRPr="003A2D03">
          <w:rPr>
            <w:rFonts w:ascii="Arial" w:hAnsi="Arial" w:cs="Arial"/>
            <w:i/>
            <w:sz w:val="20"/>
            <w:szCs w:val="20"/>
          </w:rPr>
          <w:fldChar w:fldCharType="begin"/>
        </w:r>
        <w:r w:rsidRPr="003A2D03">
          <w:rPr>
            <w:rFonts w:ascii="Arial" w:hAnsi="Arial" w:cs="Arial"/>
            <w:i/>
            <w:sz w:val="20"/>
            <w:szCs w:val="20"/>
          </w:rPr>
          <w:instrText>PAGE    \* MERGEFORMAT</w:instrText>
        </w:r>
        <w:r w:rsidRPr="003A2D0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E0FBC" w:rsidRPr="009E0FBC">
          <w:rPr>
            <w:rFonts w:ascii="Arial" w:eastAsiaTheme="majorEastAsia" w:hAnsi="Arial" w:cs="Arial"/>
            <w:i/>
            <w:noProof/>
            <w:sz w:val="20"/>
            <w:szCs w:val="20"/>
          </w:rPr>
          <w:t>1</w:t>
        </w:r>
        <w:r w:rsidRPr="003A2D03">
          <w:rPr>
            <w:rFonts w:ascii="Arial" w:eastAsiaTheme="majorEastAsia" w:hAnsi="Arial" w:cs="Arial"/>
            <w:i/>
            <w:sz w:val="20"/>
            <w:szCs w:val="20"/>
          </w:rPr>
          <w:fldChar w:fldCharType="end"/>
        </w:r>
      </w:p>
    </w:sdtContent>
  </w:sdt>
  <w:p w:rsidR="003115B1" w:rsidRPr="00E4529D" w:rsidRDefault="003115B1">
    <w:pPr>
      <w:pStyle w:val="Stopka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45" w:rsidRDefault="000E0445" w:rsidP="00C95DED">
      <w:pPr>
        <w:spacing w:after="0" w:line="240" w:lineRule="auto"/>
      </w:pPr>
      <w:r>
        <w:separator/>
      </w:r>
    </w:p>
  </w:footnote>
  <w:footnote w:type="continuationSeparator" w:id="0">
    <w:p w:rsidR="000E0445" w:rsidRDefault="000E0445" w:rsidP="00C9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436A95F4"/>
    <w:name w:val="WW8Num12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ascii="Arial" w:eastAsia="Times New Roman" w:hAnsi="Arial" w:cs="Arial"/>
      </w:rPr>
    </w:lvl>
  </w:abstractNum>
  <w:abstractNum w:abstractNumId="2">
    <w:nsid w:val="0000000D"/>
    <w:multiLevelType w:val="singleLevel"/>
    <w:tmpl w:val="866C3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90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B"/>
    <w:multiLevelType w:val="singleLevel"/>
    <w:tmpl w:val="4B9C2B5C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0">
    <w:nsid w:val="00000021"/>
    <w:multiLevelType w:val="singleLevel"/>
    <w:tmpl w:val="74CA0BD2"/>
    <w:lvl w:ilvl="0">
      <w:start w:val="1"/>
      <w:numFmt w:val="lowerLetter"/>
      <w:lvlText w:val="%1)"/>
      <w:lvlJc w:val="left"/>
      <w:pPr>
        <w:ind w:left="644" w:hanging="360"/>
      </w:pPr>
      <w:rPr>
        <w:i w:val="0"/>
        <w:sz w:val="20"/>
        <w:szCs w:val="20"/>
      </w:rPr>
    </w:lvl>
  </w:abstractNum>
  <w:abstractNum w:abstractNumId="1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12">
    <w:nsid w:val="00000027"/>
    <w:multiLevelType w:val="multilevel"/>
    <w:tmpl w:val="4FAE4C1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266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173"/>
      </w:pPr>
      <w:rPr>
        <w:rFonts w:ascii="Symbol" w:hAnsi="Symbol"/>
        <w:color w:val="auto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30"/>
    <w:multiLevelType w:val="multilevel"/>
    <w:tmpl w:val="00000030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3FA2A1C"/>
    <w:multiLevelType w:val="hybridMultilevel"/>
    <w:tmpl w:val="6FF6D0FC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044509D7"/>
    <w:multiLevelType w:val="hybridMultilevel"/>
    <w:tmpl w:val="E49AA92C"/>
    <w:lvl w:ilvl="0" w:tplc="A56C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3349B0"/>
    <w:multiLevelType w:val="hybridMultilevel"/>
    <w:tmpl w:val="80E414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F93B4A"/>
    <w:multiLevelType w:val="hybridMultilevel"/>
    <w:tmpl w:val="CFFC7376"/>
    <w:lvl w:ilvl="0" w:tplc="FABED13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8777F3"/>
    <w:multiLevelType w:val="hybridMultilevel"/>
    <w:tmpl w:val="E722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B43048"/>
    <w:multiLevelType w:val="hybridMultilevel"/>
    <w:tmpl w:val="F580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43206A"/>
    <w:multiLevelType w:val="hybridMultilevel"/>
    <w:tmpl w:val="90BC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E859A4"/>
    <w:multiLevelType w:val="hybridMultilevel"/>
    <w:tmpl w:val="D6FAD4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E2D9E"/>
    <w:multiLevelType w:val="hybridMultilevel"/>
    <w:tmpl w:val="A83C936A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21585EDD"/>
    <w:multiLevelType w:val="hybridMultilevel"/>
    <w:tmpl w:val="11EA86E0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24F44F70"/>
    <w:multiLevelType w:val="hybridMultilevel"/>
    <w:tmpl w:val="9A02A3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DB23A9"/>
    <w:multiLevelType w:val="hybridMultilevel"/>
    <w:tmpl w:val="A30C7684"/>
    <w:lvl w:ilvl="0" w:tplc="26E6A3FC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D3B7D"/>
    <w:multiLevelType w:val="hybridMultilevel"/>
    <w:tmpl w:val="6150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0D19C8"/>
    <w:multiLevelType w:val="hybridMultilevel"/>
    <w:tmpl w:val="9A02A3D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BA4242"/>
    <w:multiLevelType w:val="hybridMultilevel"/>
    <w:tmpl w:val="5A44361E"/>
    <w:lvl w:ilvl="0" w:tplc="9B2EC1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68F4A7B"/>
    <w:multiLevelType w:val="hybridMultilevel"/>
    <w:tmpl w:val="3514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B25ACF"/>
    <w:multiLevelType w:val="hybridMultilevel"/>
    <w:tmpl w:val="49B4D7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3A3002EB"/>
    <w:multiLevelType w:val="hybridMultilevel"/>
    <w:tmpl w:val="2876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476271"/>
    <w:multiLevelType w:val="hybridMultilevel"/>
    <w:tmpl w:val="BD82D6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B51540A"/>
    <w:multiLevelType w:val="hybridMultilevel"/>
    <w:tmpl w:val="85CEC292"/>
    <w:lvl w:ilvl="0" w:tplc="FFFFFFFF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A41254"/>
    <w:multiLevelType w:val="multilevel"/>
    <w:tmpl w:val="B8AE65C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</w:rPr>
    </w:lvl>
    <w:lvl w:ilvl="2">
      <w:start w:val="1"/>
      <w:numFmt w:val="none"/>
      <w:suff w:val="nothing"/>
      <w:lvlText w:val="-"/>
      <w:lvlJc w:val="left"/>
      <w:pPr>
        <w:tabs>
          <w:tab w:val="num" w:pos="964"/>
        </w:tabs>
        <w:ind w:left="964" w:hanging="340"/>
      </w:pPr>
    </w:lvl>
    <w:lvl w:ilvl="3">
      <w:start w:val="1"/>
      <w:numFmt w:val="decimal"/>
      <w:lvlText w:val="%4)"/>
      <w:lvlJc w:val="left"/>
      <w:pPr>
        <w:tabs>
          <w:tab w:val="num" w:pos="1304"/>
        </w:tabs>
        <w:ind w:left="1304" w:hanging="340"/>
      </w:pPr>
    </w:lvl>
    <w:lvl w:ilvl="4">
      <w:start w:val="1"/>
      <w:numFmt w:val="decimal"/>
      <w:lvlText w:val="(%5)"/>
      <w:lvlJc w:val="left"/>
      <w:pPr>
        <w:tabs>
          <w:tab w:val="num" w:pos="2012"/>
        </w:tabs>
        <w:ind w:left="2012" w:hanging="708"/>
      </w:pPr>
    </w:lvl>
    <w:lvl w:ilvl="5">
      <w:start w:val="1"/>
      <w:numFmt w:val="lowerLetter"/>
      <w:lvlText w:val="(%6)"/>
      <w:lvlJc w:val="left"/>
      <w:pPr>
        <w:tabs>
          <w:tab w:val="num" w:pos="2720"/>
        </w:tabs>
        <w:ind w:left="2720" w:hanging="708"/>
      </w:pPr>
    </w:lvl>
    <w:lvl w:ilvl="6">
      <w:start w:val="1"/>
      <w:numFmt w:val="lowerRoman"/>
      <w:lvlText w:val="(%7)"/>
      <w:lvlJc w:val="left"/>
      <w:pPr>
        <w:tabs>
          <w:tab w:val="num" w:pos="3428"/>
        </w:tabs>
        <w:ind w:left="3428" w:hanging="708"/>
      </w:pPr>
    </w:lvl>
    <w:lvl w:ilvl="7">
      <w:start w:val="1"/>
      <w:numFmt w:val="lowerLetter"/>
      <w:lvlText w:val="(%8)"/>
      <w:lvlJc w:val="left"/>
      <w:pPr>
        <w:tabs>
          <w:tab w:val="num" w:pos="4136"/>
        </w:tabs>
        <w:ind w:left="4136" w:hanging="708"/>
      </w:pPr>
    </w:lvl>
    <w:lvl w:ilvl="8">
      <w:start w:val="1"/>
      <w:numFmt w:val="lowerRoman"/>
      <w:lvlText w:val="(%9)"/>
      <w:lvlJc w:val="left"/>
      <w:pPr>
        <w:tabs>
          <w:tab w:val="num" w:pos="4844"/>
        </w:tabs>
        <w:ind w:left="4844" w:hanging="708"/>
      </w:pPr>
    </w:lvl>
  </w:abstractNum>
  <w:abstractNum w:abstractNumId="41">
    <w:nsid w:val="440D59A5"/>
    <w:multiLevelType w:val="hybridMultilevel"/>
    <w:tmpl w:val="B9FA1C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6D766B1"/>
    <w:multiLevelType w:val="hybridMultilevel"/>
    <w:tmpl w:val="C25E116E"/>
    <w:lvl w:ilvl="0" w:tplc="E7B0E41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32C6F"/>
    <w:multiLevelType w:val="hybridMultilevel"/>
    <w:tmpl w:val="23E6AD3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7554F"/>
    <w:multiLevelType w:val="hybridMultilevel"/>
    <w:tmpl w:val="217E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97BC7"/>
    <w:multiLevelType w:val="hybridMultilevel"/>
    <w:tmpl w:val="BF8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04689"/>
    <w:multiLevelType w:val="hybridMultilevel"/>
    <w:tmpl w:val="F9501F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14852"/>
    <w:multiLevelType w:val="hybridMultilevel"/>
    <w:tmpl w:val="8EF24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9"/>
  </w:num>
  <w:num w:numId="5">
    <w:abstractNumId w:val="25"/>
  </w:num>
  <w:num w:numId="6">
    <w:abstractNumId w:val="47"/>
  </w:num>
  <w:num w:numId="7">
    <w:abstractNumId w:val="38"/>
  </w:num>
  <w:num w:numId="8">
    <w:abstractNumId w:val="35"/>
  </w:num>
  <w:num w:numId="9">
    <w:abstractNumId w:val="37"/>
  </w:num>
  <w:num w:numId="10">
    <w:abstractNumId w:val="3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9"/>
  </w:num>
  <w:num w:numId="14">
    <w:abstractNumId w:val="26"/>
  </w:num>
  <w:num w:numId="15">
    <w:abstractNumId w:val="23"/>
  </w:num>
  <w:num w:numId="16">
    <w:abstractNumId w:val="33"/>
  </w:num>
  <w:num w:numId="17">
    <w:abstractNumId w:val="30"/>
  </w:num>
  <w:num w:numId="18">
    <w:abstractNumId w:val="41"/>
  </w:num>
  <w:num w:numId="19">
    <w:abstractNumId w:val="28"/>
  </w:num>
  <w:num w:numId="20">
    <w:abstractNumId w:val="19"/>
  </w:num>
  <w:num w:numId="21">
    <w:abstractNumId w:val="27"/>
  </w:num>
  <w:num w:numId="22">
    <w:abstractNumId w:val="9"/>
  </w:num>
  <w:num w:numId="23">
    <w:abstractNumId w:val="7"/>
  </w:num>
  <w:num w:numId="24">
    <w:abstractNumId w:val="8"/>
  </w:num>
  <w:num w:numId="25">
    <w:abstractNumId w:val="11"/>
  </w:num>
  <w:num w:numId="26">
    <w:abstractNumId w:val="40"/>
  </w:num>
  <w:num w:numId="27">
    <w:abstractNumId w:val="31"/>
  </w:num>
  <w:num w:numId="28">
    <w:abstractNumId w:val="42"/>
  </w:num>
  <w:num w:numId="29">
    <w:abstractNumId w:val="21"/>
  </w:num>
  <w:num w:numId="30">
    <w:abstractNumId w:val="6"/>
  </w:num>
  <w:num w:numId="31">
    <w:abstractNumId w:val="3"/>
  </w:num>
  <w:num w:numId="32">
    <w:abstractNumId w:val="5"/>
  </w:num>
  <w:num w:numId="33">
    <w:abstractNumId w:val="4"/>
  </w:num>
  <w:num w:numId="34">
    <w:abstractNumId w:val="1"/>
  </w:num>
  <w:num w:numId="35">
    <w:abstractNumId w:val="12"/>
  </w:num>
  <w:num w:numId="36">
    <w:abstractNumId w:val="46"/>
  </w:num>
  <w:num w:numId="37">
    <w:abstractNumId w:val="10"/>
  </w:num>
  <w:num w:numId="38">
    <w:abstractNumId w:val="13"/>
  </w:num>
  <w:num w:numId="39">
    <w:abstractNumId w:val="15"/>
  </w:num>
  <w:num w:numId="40">
    <w:abstractNumId w:val="20"/>
  </w:num>
  <w:num w:numId="41">
    <w:abstractNumId w:val="14"/>
  </w:num>
  <w:num w:numId="42">
    <w:abstractNumId w:val="24"/>
  </w:num>
  <w:num w:numId="43">
    <w:abstractNumId w:val="34"/>
  </w:num>
  <w:num w:numId="44">
    <w:abstractNumId w:val="43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DED"/>
    <w:rsid w:val="00000328"/>
    <w:rsid w:val="00001110"/>
    <w:rsid w:val="00004F81"/>
    <w:rsid w:val="0000634A"/>
    <w:rsid w:val="0000685C"/>
    <w:rsid w:val="000107C0"/>
    <w:rsid w:val="00011FC0"/>
    <w:rsid w:val="0001235B"/>
    <w:rsid w:val="00012913"/>
    <w:rsid w:val="00012FF8"/>
    <w:rsid w:val="00013D2D"/>
    <w:rsid w:val="000152EA"/>
    <w:rsid w:val="00015321"/>
    <w:rsid w:val="0001653F"/>
    <w:rsid w:val="00016B9E"/>
    <w:rsid w:val="00017E97"/>
    <w:rsid w:val="0002074B"/>
    <w:rsid w:val="00020F61"/>
    <w:rsid w:val="00021631"/>
    <w:rsid w:val="000216C9"/>
    <w:rsid w:val="00021E31"/>
    <w:rsid w:val="00022EFA"/>
    <w:rsid w:val="00025DB6"/>
    <w:rsid w:val="00031318"/>
    <w:rsid w:val="00031957"/>
    <w:rsid w:val="00032D7F"/>
    <w:rsid w:val="0003504D"/>
    <w:rsid w:val="00036A7A"/>
    <w:rsid w:val="00040BE5"/>
    <w:rsid w:val="0004239B"/>
    <w:rsid w:val="000423B1"/>
    <w:rsid w:val="000428EF"/>
    <w:rsid w:val="00042A0F"/>
    <w:rsid w:val="000438E3"/>
    <w:rsid w:val="0004509B"/>
    <w:rsid w:val="00046A58"/>
    <w:rsid w:val="00047987"/>
    <w:rsid w:val="00047F49"/>
    <w:rsid w:val="000502F7"/>
    <w:rsid w:val="00050321"/>
    <w:rsid w:val="00051BA4"/>
    <w:rsid w:val="00051F0D"/>
    <w:rsid w:val="00052FC5"/>
    <w:rsid w:val="0005447B"/>
    <w:rsid w:val="000550C4"/>
    <w:rsid w:val="00055FB4"/>
    <w:rsid w:val="00057933"/>
    <w:rsid w:val="00057C02"/>
    <w:rsid w:val="00060C98"/>
    <w:rsid w:val="000623A4"/>
    <w:rsid w:val="000637BB"/>
    <w:rsid w:val="00063C98"/>
    <w:rsid w:val="00063F23"/>
    <w:rsid w:val="00065027"/>
    <w:rsid w:val="00065515"/>
    <w:rsid w:val="00066C7E"/>
    <w:rsid w:val="00066EBA"/>
    <w:rsid w:val="00071B63"/>
    <w:rsid w:val="00072282"/>
    <w:rsid w:val="0007284F"/>
    <w:rsid w:val="00075F0F"/>
    <w:rsid w:val="0007664C"/>
    <w:rsid w:val="00080910"/>
    <w:rsid w:val="00081F21"/>
    <w:rsid w:val="0008408C"/>
    <w:rsid w:val="00085373"/>
    <w:rsid w:val="0009189B"/>
    <w:rsid w:val="0009189E"/>
    <w:rsid w:val="00091B14"/>
    <w:rsid w:val="000924E3"/>
    <w:rsid w:val="00092E4D"/>
    <w:rsid w:val="000930D6"/>
    <w:rsid w:val="000945E5"/>
    <w:rsid w:val="00094C55"/>
    <w:rsid w:val="00094DFD"/>
    <w:rsid w:val="00096E15"/>
    <w:rsid w:val="00097D6B"/>
    <w:rsid w:val="000A0EB9"/>
    <w:rsid w:val="000A1231"/>
    <w:rsid w:val="000A1ADB"/>
    <w:rsid w:val="000A26D0"/>
    <w:rsid w:val="000A3A0E"/>
    <w:rsid w:val="000A4251"/>
    <w:rsid w:val="000A50FE"/>
    <w:rsid w:val="000A5644"/>
    <w:rsid w:val="000A71E3"/>
    <w:rsid w:val="000A7241"/>
    <w:rsid w:val="000A737F"/>
    <w:rsid w:val="000B2074"/>
    <w:rsid w:val="000B4A7B"/>
    <w:rsid w:val="000B4AE3"/>
    <w:rsid w:val="000B4CFE"/>
    <w:rsid w:val="000B6010"/>
    <w:rsid w:val="000B60B1"/>
    <w:rsid w:val="000B6DB7"/>
    <w:rsid w:val="000B6DF1"/>
    <w:rsid w:val="000C05CB"/>
    <w:rsid w:val="000C078C"/>
    <w:rsid w:val="000C17A4"/>
    <w:rsid w:val="000C3985"/>
    <w:rsid w:val="000D05A5"/>
    <w:rsid w:val="000D15C1"/>
    <w:rsid w:val="000D1AB1"/>
    <w:rsid w:val="000D1EBD"/>
    <w:rsid w:val="000D292E"/>
    <w:rsid w:val="000D2F76"/>
    <w:rsid w:val="000D3F03"/>
    <w:rsid w:val="000D4671"/>
    <w:rsid w:val="000D639F"/>
    <w:rsid w:val="000D74A0"/>
    <w:rsid w:val="000D74E9"/>
    <w:rsid w:val="000E0127"/>
    <w:rsid w:val="000E0445"/>
    <w:rsid w:val="000E0C98"/>
    <w:rsid w:val="000E1D55"/>
    <w:rsid w:val="000E2565"/>
    <w:rsid w:val="000E2620"/>
    <w:rsid w:val="000E3A34"/>
    <w:rsid w:val="000E4F10"/>
    <w:rsid w:val="000E564C"/>
    <w:rsid w:val="000F33A1"/>
    <w:rsid w:val="000F6220"/>
    <w:rsid w:val="00100C98"/>
    <w:rsid w:val="00101E42"/>
    <w:rsid w:val="001068CD"/>
    <w:rsid w:val="00106EAE"/>
    <w:rsid w:val="0010734B"/>
    <w:rsid w:val="00107C0D"/>
    <w:rsid w:val="001103C5"/>
    <w:rsid w:val="0011262A"/>
    <w:rsid w:val="001133B7"/>
    <w:rsid w:val="00114CC5"/>
    <w:rsid w:val="00115232"/>
    <w:rsid w:val="00115807"/>
    <w:rsid w:val="00116843"/>
    <w:rsid w:val="00120461"/>
    <w:rsid w:val="00121177"/>
    <w:rsid w:val="00122B7F"/>
    <w:rsid w:val="00122E23"/>
    <w:rsid w:val="00123E74"/>
    <w:rsid w:val="001249C7"/>
    <w:rsid w:val="00124F76"/>
    <w:rsid w:val="00125A5A"/>
    <w:rsid w:val="00130B21"/>
    <w:rsid w:val="00132C49"/>
    <w:rsid w:val="00136703"/>
    <w:rsid w:val="00140326"/>
    <w:rsid w:val="00140432"/>
    <w:rsid w:val="00140BA2"/>
    <w:rsid w:val="0014116E"/>
    <w:rsid w:val="001415AF"/>
    <w:rsid w:val="0014181E"/>
    <w:rsid w:val="001455ED"/>
    <w:rsid w:val="00150658"/>
    <w:rsid w:val="0015113D"/>
    <w:rsid w:val="001511D7"/>
    <w:rsid w:val="001518E4"/>
    <w:rsid w:val="00152527"/>
    <w:rsid w:val="0015311C"/>
    <w:rsid w:val="00154517"/>
    <w:rsid w:val="00161D36"/>
    <w:rsid w:val="00162C5C"/>
    <w:rsid w:val="00162FD4"/>
    <w:rsid w:val="00164BC2"/>
    <w:rsid w:val="0016796F"/>
    <w:rsid w:val="0017164B"/>
    <w:rsid w:val="0017321D"/>
    <w:rsid w:val="00174145"/>
    <w:rsid w:val="001754F9"/>
    <w:rsid w:val="00175533"/>
    <w:rsid w:val="00176CD0"/>
    <w:rsid w:val="001805AF"/>
    <w:rsid w:val="001816B7"/>
    <w:rsid w:val="00181E3E"/>
    <w:rsid w:val="001827EB"/>
    <w:rsid w:val="00183433"/>
    <w:rsid w:val="0018366E"/>
    <w:rsid w:val="00184AF0"/>
    <w:rsid w:val="00184F26"/>
    <w:rsid w:val="0018575E"/>
    <w:rsid w:val="001860C4"/>
    <w:rsid w:val="0018635D"/>
    <w:rsid w:val="0018650A"/>
    <w:rsid w:val="001879AB"/>
    <w:rsid w:val="00190325"/>
    <w:rsid w:val="00190FDF"/>
    <w:rsid w:val="001924E5"/>
    <w:rsid w:val="00192E2D"/>
    <w:rsid w:val="0019317F"/>
    <w:rsid w:val="00193AF6"/>
    <w:rsid w:val="00193E88"/>
    <w:rsid w:val="0019472E"/>
    <w:rsid w:val="0019516C"/>
    <w:rsid w:val="00196840"/>
    <w:rsid w:val="001971A9"/>
    <w:rsid w:val="0019767D"/>
    <w:rsid w:val="00197C73"/>
    <w:rsid w:val="001A15E7"/>
    <w:rsid w:val="001A1B2A"/>
    <w:rsid w:val="001A205B"/>
    <w:rsid w:val="001A3493"/>
    <w:rsid w:val="001A3703"/>
    <w:rsid w:val="001A38D8"/>
    <w:rsid w:val="001A4F4E"/>
    <w:rsid w:val="001A6095"/>
    <w:rsid w:val="001B0844"/>
    <w:rsid w:val="001B1ABD"/>
    <w:rsid w:val="001B419A"/>
    <w:rsid w:val="001B5BD7"/>
    <w:rsid w:val="001C043F"/>
    <w:rsid w:val="001C0759"/>
    <w:rsid w:val="001C1AFC"/>
    <w:rsid w:val="001C271D"/>
    <w:rsid w:val="001C4296"/>
    <w:rsid w:val="001C6267"/>
    <w:rsid w:val="001D1085"/>
    <w:rsid w:val="001D1441"/>
    <w:rsid w:val="001D2639"/>
    <w:rsid w:val="001D699D"/>
    <w:rsid w:val="001D6BB5"/>
    <w:rsid w:val="001E0172"/>
    <w:rsid w:val="001E0425"/>
    <w:rsid w:val="001E2EB3"/>
    <w:rsid w:val="001E32B8"/>
    <w:rsid w:val="001E3CB0"/>
    <w:rsid w:val="001E4689"/>
    <w:rsid w:val="001E585D"/>
    <w:rsid w:val="001E5E75"/>
    <w:rsid w:val="001E652D"/>
    <w:rsid w:val="001F0888"/>
    <w:rsid w:val="001F7A42"/>
    <w:rsid w:val="00200888"/>
    <w:rsid w:val="002010EC"/>
    <w:rsid w:val="00201CE4"/>
    <w:rsid w:val="002027FA"/>
    <w:rsid w:val="00205448"/>
    <w:rsid w:val="00206CF8"/>
    <w:rsid w:val="002075FC"/>
    <w:rsid w:val="0021125D"/>
    <w:rsid w:val="00211464"/>
    <w:rsid w:val="002116EF"/>
    <w:rsid w:val="00212FF2"/>
    <w:rsid w:val="0021340D"/>
    <w:rsid w:val="00214E17"/>
    <w:rsid w:val="00214F39"/>
    <w:rsid w:val="00214F62"/>
    <w:rsid w:val="0021599C"/>
    <w:rsid w:val="00216372"/>
    <w:rsid w:val="00216411"/>
    <w:rsid w:val="00216CA8"/>
    <w:rsid w:val="00216FF5"/>
    <w:rsid w:val="00217D60"/>
    <w:rsid w:val="0022134A"/>
    <w:rsid w:val="00223D8E"/>
    <w:rsid w:val="002258CF"/>
    <w:rsid w:val="00225CB7"/>
    <w:rsid w:val="00225DC4"/>
    <w:rsid w:val="0022611B"/>
    <w:rsid w:val="00227C9C"/>
    <w:rsid w:val="00232603"/>
    <w:rsid w:val="00233823"/>
    <w:rsid w:val="002338FE"/>
    <w:rsid w:val="00233A45"/>
    <w:rsid w:val="00233DF9"/>
    <w:rsid w:val="00234912"/>
    <w:rsid w:val="00235A14"/>
    <w:rsid w:val="00236493"/>
    <w:rsid w:val="00236F1E"/>
    <w:rsid w:val="0023734C"/>
    <w:rsid w:val="002442E6"/>
    <w:rsid w:val="00244B4D"/>
    <w:rsid w:val="00246088"/>
    <w:rsid w:val="00246755"/>
    <w:rsid w:val="00250349"/>
    <w:rsid w:val="002520DA"/>
    <w:rsid w:val="00252A78"/>
    <w:rsid w:val="002545C0"/>
    <w:rsid w:val="002563AF"/>
    <w:rsid w:val="00261554"/>
    <w:rsid w:val="00261C93"/>
    <w:rsid w:val="0026391B"/>
    <w:rsid w:val="00263D08"/>
    <w:rsid w:val="002642BF"/>
    <w:rsid w:val="00266C41"/>
    <w:rsid w:val="00267692"/>
    <w:rsid w:val="00270163"/>
    <w:rsid w:val="00275D0F"/>
    <w:rsid w:val="00277940"/>
    <w:rsid w:val="0028081F"/>
    <w:rsid w:val="002819B0"/>
    <w:rsid w:val="00287ECF"/>
    <w:rsid w:val="002902F8"/>
    <w:rsid w:val="00290627"/>
    <w:rsid w:val="00291B62"/>
    <w:rsid w:val="00292B38"/>
    <w:rsid w:val="002933CC"/>
    <w:rsid w:val="002942B7"/>
    <w:rsid w:val="00295748"/>
    <w:rsid w:val="0029721F"/>
    <w:rsid w:val="002A02C5"/>
    <w:rsid w:val="002A0CD3"/>
    <w:rsid w:val="002A1C43"/>
    <w:rsid w:val="002A2A25"/>
    <w:rsid w:val="002A30DA"/>
    <w:rsid w:val="002A3BF3"/>
    <w:rsid w:val="002A4924"/>
    <w:rsid w:val="002A492E"/>
    <w:rsid w:val="002A4C48"/>
    <w:rsid w:val="002A6289"/>
    <w:rsid w:val="002A685D"/>
    <w:rsid w:val="002B0173"/>
    <w:rsid w:val="002B0C4F"/>
    <w:rsid w:val="002B2693"/>
    <w:rsid w:val="002B2774"/>
    <w:rsid w:val="002B41D5"/>
    <w:rsid w:val="002B7AD6"/>
    <w:rsid w:val="002C19B0"/>
    <w:rsid w:val="002C25CC"/>
    <w:rsid w:val="002C2AF8"/>
    <w:rsid w:val="002C57E4"/>
    <w:rsid w:val="002C6D99"/>
    <w:rsid w:val="002D0D59"/>
    <w:rsid w:val="002D1131"/>
    <w:rsid w:val="002D166E"/>
    <w:rsid w:val="002D1B66"/>
    <w:rsid w:val="002D33C6"/>
    <w:rsid w:val="002D389E"/>
    <w:rsid w:val="002D3B1B"/>
    <w:rsid w:val="002D4556"/>
    <w:rsid w:val="002D68B4"/>
    <w:rsid w:val="002D6FC5"/>
    <w:rsid w:val="002E06B8"/>
    <w:rsid w:val="002E2684"/>
    <w:rsid w:val="002E364B"/>
    <w:rsid w:val="002E436B"/>
    <w:rsid w:val="002E45AD"/>
    <w:rsid w:val="002F07A9"/>
    <w:rsid w:val="002F2A49"/>
    <w:rsid w:val="002F2C11"/>
    <w:rsid w:val="002F2CC2"/>
    <w:rsid w:val="002F2FEE"/>
    <w:rsid w:val="002F573A"/>
    <w:rsid w:val="002F57BD"/>
    <w:rsid w:val="002F5AAF"/>
    <w:rsid w:val="002F6C7F"/>
    <w:rsid w:val="003000D8"/>
    <w:rsid w:val="00300419"/>
    <w:rsid w:val="00300B17"/>
    <w:rsid w:val="00300E81"/>
    <w:rsid w:val="003010F6"/>
    <w:rsid w:val="003015D6"/>
    <w:rsid w:val="00302CB4"/>
    <w:rsid w:val="00304EDE"/>
    <w:rsid w:val="003053DB"/>
    <w:rsid w:val="003065CE"/>
    <w:rsid w:val="00310D67"/>
    <w:rsid w:val="003115B1"/>
    <w:rsid w:val="00311DE8"/>
    <w:rsid w:val="00313484"/>
    <w:rsid w:val="00313E29"/>
    <w:rsid w:val="003160D4"/>
    <w:rsid w:val="00316356"/>
    <w:rsid w:val="0031679E"/>
    <w:rsid w:val="003206A7"/>
    <w:rsid w:val="003218F2"/>
    <w:rsid w:val="0032360E"/>
    <w:rsid w:val="0032399F"/>
    <w:rsid w:val="00326AA0"/>
    <w:rsid w:val="00327E26"/>
    <w:rsid w:val="00327F88"/>
    <w:rsid w:val="00330164"/>
    <w:rsid w:val="00330D63"/>
    <w:rsid w:val="003315D3"/>
    <w:rsid w:val="0033233D"/>
    <w:rsid w:val="00332564"/>
    <w:rsid w:val="003329F2"/>
    <w:rsid w:val="003340FB"/>
    <w:rsid w:val="003341D9"/>
    <w:rsid w:val="003362ED"/>
    <w:rsid w:val="0033736E"/>
    <w:rsid w:val="00340012"/>
    <w:rsid w:val="00342186"/>
    <w:rsid w:val="0034531C"/>
    <w:rsid w:val="00346864"/>
    <w:rsid w:val="0034691F"/>
    <w:rsid w:val="00346C8A"/>
    <w:rsid w:val="00346EC9"/>
    <w:rsid w:val="0034749B"/>
    <w:rsid w:val="00347552"/>
    <w:rsid w:val="00351EA2"/>
    <w:rsid w:val="003539AD"/>
    <w:rsid w:val="003541ED"/>
    <w:rsid w:val="003545D9"/>
    <w:rsid w:val="00354769"/>
    <w:rsid w:val="00355FA7"/>
    <w:rsid w:val="003566F4"/>
    <w:rsid w:val="0035693C"/>
    <w:rsid w:val="0035786C"/>
    <w:rsid w:val="003610DB"/>
    <w:rsid w:val="0036145D"/>
    <w:rsid w:val="00361930"/>
    <w:rsid w:val="00365B50"/>
    <w:rsid w:val="00366BFB"/>
    <w:rsid w:val="0037067C"/>
    <w:rsid w:val="00371550"/>
    <w:rsid w:val="00373526"/>
    <w:rsid w:val="00373CF9"/>
    <w:rsid w:val="00376FE2"/>
    <w:rsid w:val="003804B9"/>
    <w:rsid w:val="00381A33"/>
    <w:rsid w:val="0038241C"/>
    <w:rsid w:val="00383329"/>
    <w:rsid w:val="003836A5"/>
    <w:rsid w:val="00386B28"/>
    <w:rsid w:val="0038754D"/>
    <w:rsid w:val="0039123B"/>
    <w:rsid w:val="00391DF6"/>
    <w:rsid w:val="00392EB7"/>
    <w:rsid w:val="00392FA4"/>
    <w:rsid w:val="003930C0"/>
    <w:rsid w:val="003937F6"/>
    <w:rsid w:val="003961AE"/>
    <w:rsid w:val="0039670C"/>
    <w:rsid w:val="00396AD5"/>
    <w:rsid w:val="003A14C7"/>
    <w:rsid w:val="003A2D03"/>
    <w:rsid w:val="003A479F"/>
    <w:rsid w:val="003A4E6A"/>
    <w:rsid w:val="003A6F35"/>
    <w:rsid w:val="003A6F8F"/>
    <w:rsid w:val="003A72B5"/>
    <w:rsid w:val="003A7804"/>
    <w:rsid w:val="003B0FA8"/>
    <w:rsid w:val="003B2217"/>
    <w:rsid w:val="003B2971"/>
    <w:rsid w:val="003B3FA9"/>
    <w:rsid w:val="003B68A5"/>
    <w:rsid w:val="003C08E3"/>
    <w:rsid w:val="003C1263"/>
    <w:rsid w:val="003C15D4"/>
    <w:rsid w:val="003C18EF"/>
    <w:rsid w:val="003C407E"/>
    <w:rsid w:val="003C4F59"/>
    <w:rsid w:val="003C515F"/>
    <w:rsid w:val="003C52DC"/>
    <w:rsid w:val="003C57F9"/>
    <w:rsid w:val="003C609D"/>
    <w:rsid w:val="003C7956"/>
    <w:rsid w:val="003D0D24"/>
    <w:rsid w:val="003D104B"/>
    <w:rsid w:val="003D21E8"/>
    <w:rsid w:val="003D238A"/>
    <w:rsid w:val="003D4D50"/>
    <w:rsid w:val="003D517A"/>
    <w:rsid w:val="003D76F2"/>
    <w:rsid w:val="003D7E30"/>
    <w:rsid w:val="003E05B3"/>
    <w:rsid w:val="003E0F91"/>
    <w:rsid w:val="003E55CF"/>
    <w:rsid w:val="003E56E7"/>
    <w:rsid w:val="003E5D6B"/>
    <w:rsid w:val="003F1247"/>
    <w:rsid w:val="003F1E62"/>
    <w:rsid w:val="003F281F"/>
    <w:rsid w:val="003F457B"/>
    <w:rsid w:val="003F5F4C"/>
    <w:rsid w:val="00400503"/>
    <w:rsid w:val="0040100D"/>
    <w:rsid w:val="00401569"/>
    <w:rsid w:val="00402727"/>
    <w:rsid w:val="00405350"/>
    <w:rsid w:val="0041056E"/>
    <w:rsid w:val="00410738"/>
    <w:rsid w:val="0041280C"/>
    <w:rsid w:val="00412989"/>
    <w:rsid w:val="004143B8"/>
    <w:rsid w:val="00415817"/>
    <w:rsid w:val="004170C7"/>
    <w:rsid w:val="004173B3"/>
    <w:rsid w:val="004200F4"/>
    <w:rsid w:val="004205CF"/>
    <w:rsid w:val="004217FC"/>
    <w:rsid w:val="00423A93"/>
    <w:rsid w:val="00423CA9"/>
    <w:rsid w:val="00431B93"/>
    <w:rsid w:val="00431BE3"/>
    <w:rsid w:val="004326EE"/>
    <w:rsid w:val="00433288"/>
    <w:rsid w:val="00433F84"/>
    <w:rsid w:val="00434C7C"/>
    <w:rsid w:val="00435A6D"/>
    <w:rsid w:val="0043731A"/>
    <w:rsid w:val="00440AD7"/>
    <w:rsid w:val="00440BBC"/>
    <w:rsid w:val="004419E3"/>
    <w:rsid w:val="00441BEE"/>
    <w:rsid w:val="00443747"/>
    <w:rsid w:val="0044534C"/>
    <w:rsid w:val="00445D55"/>
    <w:rsid w:val="00446B32"/>
    <w:rsid w:val="00447424"/>
    <w:rsid w:val="0044766B"/>
    <w:rsid w:val="0045011B"/>
    <w:rsid w:val="00450253"/>
    <w:rsid w:val="00451308"/>
    <w:rsid w:val="00452B3E"/>
    <w:rsid w:val="00454670"/>
    <w:rsid w:val="00455014"/>
    <w:rsid w:val="0045561F"/>
    <w:rsid w:val="00455DA7"/>
    <w:rsid w:val="004620D4"/>
    <w:rsid w:val="00462649"/>
    <w:rsid w:val="00462821"/>
    <w:rsid w:val="0046391B"/>
    <w:rsid w:val="00465C41"/>
    <w:rsid w:val="004667E3"/>
    <w:rsid w:val="00467195"/>
    <w:rsid w:val="00472074"/>
    <w:rsid w:val="00477517"/>
    <w:rsid w:val="0047759E"/>
    <w:rsid w:val="00477DCB"/>
    <w:rsid w:val="00477DDD"/>
    <w:rsid w:val="00477F8C"/>
    <w:rsid w:val="00481D63"/>
    <w:rsid w:val="0048385E"/>
    <w:rsid w:val="004840FE"/>
    <w:rsid w:val="004846D6"/>
    <w:rsid w:val="00484ED4"/>
    <w:rsid w:val="004864E4"/>
    <w:rsid w:val="00486F4E"/>
    <w:rsid w:val="00487F7D"/>
    <w:rsid w:val="0049066C"/>
    <w:rsid w:val="00490C63"/>
    <w:rsid w:val="004959E7"/>
    <w:rsid w:val="0049756D"/>
    <w:rsid w:val="00497E50"/>
    <w:rsid w:val="004A1A0D"/>
    <w:rsid w:val="004A1C56"/>
    <w:rsid w:val="004A2901"/>
    <w:rsid w:val="004A4D31"/>
    <w:rsid w:val="004A6089"/>
    <w:rsid w:val="004A6D93"/>
    <w:rsid w:val="004B08AD"/>
    <w:rsid w:val="004B0A29"/>
    <w:rsid w:val="004B40CB"/>
    <w:rsid w:val="004B458A"/>
    <w:rsid w:val="004B4AE7"/>
    <w:rsid w:val="004B6242"/>
    <w:rsid w:val="004C3310"/>
    <w:rsid w:val="004C3646"/>
    <w:rsid w:val="004C4832"/>
    <w:rsid w:val="004C49B9"/>
    <w:rsid w:val="004C56B4"/>
    <w:rsid w:val="004C57D7"/>
    <w:rsid w:val="004C60C2"/>
    <w:rsid w:val="004C7BC8"/>
    <w:rsid w:val="004C7F40"/>
    <w:rsid w:val="004D2558"/>
    <w:rsid w:val="004D4F2A"/>
    <w:rsid w:val="004D7188"/>
    <w:rsid w:val="004D73F4"/>
    <w:rsid w:val="004D7A9A"/>
    <w:rsid w:val="004E096B"/>
    <w:rsid w:val="004E09F7"/>
    <w:rsid w:val="004E7FFE"/>
    <w:rsid w:val="004F241A"/>
    <w:rsid w:val="004F26C2"/>
    <w:rsid w:val="004F2DBE"/>
    <w:rsid w:val="004F42A1"/>
    <w:rsid w:val="004F6891"/>
    <w:rsid w:val="004F78F1"/>
    <w:rsid w:val="004F7ADE"/>
    <w:rsid w:val="00502699"/>
    <w:rsid w:val="00507B5E"/>
    <w:rsid w:val="00510220"/>
    <w:rsid w:val="0051069F"/>
    <w:rsid w:val="00510C97"/>
    <w:rsid w:val="00510D05"/>
    <w:rsid w:val="0051267C"/>
    <w:rsid w:val="0051348F"/>
    <w:rsid w:val="00513D8E"/>
    <w:rsid w:val="0051600B"/>
    <w:rsid w:val="00516216"/>
    <w:rsid w:val="00520526"/>
    <w:rsid w:val="0052277B"/>
    <w:rsid w:val="00523435"/>
    <w:rsid w:val="00523AC4"/>
    <w:rsid w:val="00526482"/>
    <w:rsid w:val="00526601"/>
    <w:rsid w:val="00526746"/>
    <w:rsid w:val="0052694B"/>
    <w:rsid w:val="0052697C"/>
    <w:rsid w:val="005277B1"/>
    <w:rsid w:val="00532061"/>
    <w:rsid w:val="00532F93"/>
    <w:rsid w:val="005332D1"/>
    <w:rsid w:val="00534BC7"/>
    <w:rsid w:val="00534DE3"/>
    <w:rsid w:val="00534E0C"/>
    <w:rsid w:val="005359BE"/>
    <w:rsid w:val="00536023"/>
    <w:rsid w:val="005364EE"/>
    <w:rsid w:val="00541494"/>
    <w:rsid w:val="00544638"/>
    <w:rsid w:val="00547926"/>
    <w:rsid w:val="00550B57"/>
    <w:rsid w:val="00550E63"/>
    <w:rsid w:val="0055414D"/>
    <w:rsid w:val="005541F0"/>
    <w:rsid w:val="00554681"/>
    <w:rsid w:val="00555FF3"/>
    <w:rsid w:val="0055647D"/>
    <w:rsid w:val="0055685B"/>
    <w:rsid w:val="005615E1"/>
    <w:rsid w:val="00561F0C"/>
    <w:rsid w:val="00564A10"/>
    <w:rsid w:val="005653B8"/>
    <w:rsid w:val="005654F8"/>
    <w:rsid w:val="00566C83"/>
    <w:rsid w:val="005675C6"/>
    <w:rsid w:val="00567ABA"/>
    <w:rsid w:val="00571672"/>
    <w:rsid w:val="00572D6D"/>
    <w:rsid w:val="005732BC"/>
    <w:rsid w:val="00573793"/>
    <w:rsid w:val="00577081"/>
    <w:rsid w:val="005801B1"/>
    <w:rsid w:val="00582088"/>
    <w:rsid w:val="00582349"/>
    <w:rsid w:val="00582386"/>
    <w:rsid w:val="005833FA"/>
    <w:rsid w:val="00583D3C"/>
    <w:rsid w:val="00584EE3"/>
    <w:rsid w:val="005873CE"/>
    <w:rsid w:val="00590E1A"/>
    <w:rsid w:val="005927DD"/>
    <w:rsid w:val="00592EB3"/>
    <w:rsid w:val="005937A4"/>
    <w:rsid w:val="00596BE5"/>
    <w:rsid w:val="00597F97"/>
    <w:rsid w:val="005A02C5"/>
    <w:rsid w:val="005A280B"/>
    <w:rsid w:val="005A2C21"/>
    <w:rsid w:val="005A402B"/>
    <w:rsid w:val="005A40D7"/>
    <w:rsid w:val="005A4596"/>
    <w:rsid w:val="005A4B43"/>
    <w:rsid w:val="005A4D72"/>
    <w:rsid w:val="005A52A2"/>
    <w:rsid w:val="005A59B5"/>
    <w:rsid w:val="005A5AD2"/>
    <w:rsid w:val="005A721E"/>
    <w:rsid w:val="005B0F1C"/>
    <w:rsid w:val="005B1959"/>
    <w:rsid w:val="005B27DF"/>
    <w:rsid w:val="005B3978"/>
    <w:rsid w:val="005B3A4D"/>
    <w:rsid w:val="005B5B2C"/>
    <w:rsid w:val="005B5DCC"/>
    <w:rsid w:val="005B5EDF"/>
    <w:rsid w:val="005B6861"/>
    <w:rsid w:val="005B6C9E"/>
    <w:rsid w:val="005C05F0"/>
    <w:rsid w:val="005C206F"/>
    <w:rsid w:val="005C6031"/>
    <w:rsid w:val="005C6BC5"/>
    <w:rsid w:val="005D0B30"/>
    <w:rsid w:val="005D152A"/>
    <w:rsid w:val="005D1CAF"/>
    <w:rsid w:val="005D35A0"/>
    <w:rsid w:val="005D3D47"/>
    <w:rsid w:val="005D5347"/>
    <w:rsid w:val="005D5C3B"/>
    <w:rsid w:val="005D6AED"/>
    <w:rsid w:val="005D6BAF"/>
    <w:rsid w:val="005E0C32"/>
    <w:rsid w:val="005E232D"/>
    <w:rsid w:val="005E3A1F"/>
    <w:rsid w:val="005E5B68"/>
    <w:rsid w:val="005E5CE4"/>
    <w:rsid w:val="005E6025"/>
    <w:rsid w:val="005E6B9D"/>
    <w:rsid w:val="005E771D"/>
    <w:rsid w:val="005E7848"/>
    <w:rsid w:val="005F0B05"/>
    <w:rsid w:val="005F172E"/>
    <w:rsid w:val="005F1980"/>
    <w:rsid w:val="005F2CA4"/>
    <w:rsid w:val="005F4888"/>
    <w:rsid w:val="005F5C3B"/>
    <w:rsid w:val="005F6EB4"/>
    <w:rsid w:val="005F70FD"/>
    <w:rsid w:val="00600220"/>
    <w:rsid w:val="006004FD"/>
    <w:rsid w:val="006007BD"/>
    <w:rsid w:val="006009A1"/>
    <w:rsid w:val="00600F3B"/>
    <w:rsid w:val="00601162"/>
    <w:rsid w:val="00602131"/>
    <w:rsid w:val="0060395D"/>
    <w:rsid w:val="00604CCD"/>
    <w:rsid w:val="0060561C"/>
    <w:rsid w:val="00605AF8"/>
    <w:rsid w:val="00605CB9"/>
    <w:rsid w:val="0060600D"/>
    <w:rsid w:val="006124E3"/>
    <w:rsid w:val="00612A5C"/>
    <w:rsid w:val="0061373E"/>
    <w:rsid w:val="00615B54"/>
    <w:rsid w:val="00616856"/>
    <w:rsid w:val="00617549"/>
    <w:rsid w:val="00621ED8"/>
    <w:rsid w:val="00621FC2"/>
    <w:rsid w:val="00622581"/>
    <w:rsid w:val="0062287D"/>
    <w:rsid w:val="00622BEE"/>
    <w:rsid w:val="006232D2"/>
    <w:rsid w:val="00623A42"/>
    <w:rsid w:val="00626EC7"/>
    <w:rsid w:val="00630A46"/>
    <w:rsid w:val="00631100"/>
    <w:rsid w:val="006315C7"/>
    <w:rsid w:val="00631FFA"/>
    <w:rsid w:val="00632236"/>
    <w:rsid w:val="006340DA"/>
    <w:rsid w:val="00634642"/>
    <w:rsid w:val="00634957"/>
    <w:rsid w:val="0063534A"/>
    <w:rsid w:val="00635848"/>
    <w:rsid w:val="0063585E"/>
    <w:rsid w:val="00635C21"/>
    <w:rsid w:val="006373DB"/>
    <w:rsid w:val="006404F2"/>
    <w:rsid w:val="0064281E"/>
    <w:rsid w:val="00644743"/>
    <w:rsid w:val="0064573A"/>
    <w:rsid w:val="00645DCF"/>
    <w:rsid w:val="00647025"/>
    <w:rsid w:val="00647680"/>
    <w:rsid w:val="006513B4"/>
    <w:rsid w:val="00651D02"/>
    <w:rsid w:val="00651E94"/>
    <w:rsid w:val="006533CD"/>
    <w:rsid w:val="00656E93"/>
    <w:rsid w:val="00657DE9"/>
    <w:rsid w:val="00663C03"/>
    <w:rsid w:val="00666A52"/>
    <w:rsid w:val="00674668"/>
    <w:rsid w:val="00675EBB"/>
    <w:rsid w:val="00677D95"/>
    <w:rsid w:val="00677F65"/>
    <w:rsid w:val="00680708"/>
    <w:rsid w:val="00684A07"/>
    <w:rsid w:val="00685F01"/>
    <w:rsid w:val="00687DB4"/>
    <w:rsid w:val="00693890"/>
    <w:rsid w:val="00693A07"/>
    <w:rsid w:val="006972E2"/>
    <w:rsid w:val="00697BD5"/>
    <w:rsid w:val="006A1059"/>
    <w:rsid w:val="006A15DF"/>
    <w:rsid w:val="006A17D8"/>
    <w:rsid w:val="006A1CA0"/>
    <w:rsid w:val="006A1CE9"/>
    <w:rsid w:val="006A5265"/>
    <w:rsid w:val="006A7079"/>
    <w:rsid w:val="006B062F"/>
    <w:rsid w:val="006B24D4"/>
    <w:rsid w:val="006B281C"/>
    <w:rsid w:val="006B3A22"/>
    <w:rsid w:val="006B4E93"/>
    <w:rsid w:val="006B531C"/>
    <w:rsid w:val="006B5772"/>
    <w:rsid w:val="006B657E"/>
    <w:rsid w:val="006B7023"/>
    <w:rsid w:val="006B7180"/>
    <w:rsid w:val="006B754C"/>
    <w:rsid w:val="006B7E5A"/>
    <w:rsid w:val="006C06EC"/>
    <w:rsid w:val="006C1787"/>
    <w:rsid w:val="006C2251"/>
    <w:rsid w:val="006C2953"/>
    <w:rsid w:val="006C41C6"/>
    <w:rsid w:val="006C4543"/>
    <w:rsid w:val="006C5810"/>
    <w:rsid w:val="006C6BF5"/>
    <w:rsid w:val="006C7D44"/>
    <w:rsid w:val="006D11F5"/>
    <w:rsid w:val="006D2C20"/>
    <w:rsid w:val="006D71A3"/>
    <w:rsid w:val="006D770F"/>
    <w:rsid w:val="006D7C4A"/>
    <w:rsid w:val="006E0C00"/>
    <w:rsid w:val="006E1AAC"/>
    <w:rsid w:val="006E1B85"/>
    <w:rsid w:val="006E34E5"/>
    <w:rsid w:val="006E4A6B"/>
    <w:rsid w:val="006E7C09"/>
    <w:rsid w:val="006F14E5"/>
    <w:rsid w:val="006F1E14"/>
    <w:rsid w:val="006F2C76"/>
    <w:rsid w:val="006F2FE3"/>
    <w:rsid w:val="006F3553"/>
    <w:rsid w:val="006F6A0E"/>
    <w:rsid w:val="007005D8"/>
    <w:rsid w:val="0070294F"/>
    <w:rsid w:val="00703FBB"/>
    <w:rsid w:val="00704F2B"/>
    <w:rsid w:val="007050A9"/>
    <w:rsid w:val="00705358"/>
    <w:rsid w:val="00705985"/>
    <w:rsid w:val="00707546"/>
    <w:rsid w:val="00710111"/>
    <w:rsid w:val="00710475"/>
    <w:rsid w:val="00710D93"/>
    <w:rsid w:val="00715F46"/>
    <w:rsid w:val="00716EB2"/>
    <w:rsid w:val="007172DD"/>
    <w:rsid w:val="00721A1C"/>
    <w:rsid w:val="00722479"/>
    <w:rsid w:val="00723E8F"/>
    <w:rsid w:val="00724F72"/>
    <w:rsid w:val="00725EB3"/>
    <w:rsid w:val="00726634"/>
    <w:rsid w:val="007266AB"/>
    <w:rsid w:val="00727DB2"/>
    <w:rsid w:val="007305AC"/>
    <w:rsid w:val="00730EAE"/>
    <w:rsid w:val="007310F1"/>
    <w:rsid w:val="00731628"/>
    <w:rsid w:val="00732D4F"/>
    <w:rsid w:val="00733703"/>
    <w:rsid w:val="0073448D"/>
    <w:rsid w:val="00734F3E"/>
    <w:rsid w:val="0073533E"/>
    <w:rsid w:val="007358BB"/>
    <w:rsid w:val="00735D85"/>
    <w:rsid w:val="007368D9"/>
    <w:rsid w:val="0073707B"/>
    <w:rsid w:val="00737839"/>
    <w:rsid w:val="0074028C"/>
    <w:rsid w:val="00740D98"/>
    <w:rsid w:val="00742406"/>
    <w:rsid w:val="00742C4E"/>
    <w:rsid w:val="00743AE4"/>
    <w:rsid w:val="00744262"/>
    <w:rsid w:val="00744300"/>
    <w:rsid w:val="00744A12"/>
    <w:rsid w:val="00745F20"/>
    <w:rsid w:val="00746334"/>
    <w:rsid w:val="00750B44"/>
    <w:rsid w:val="007512E7"/>
    <w:rsid w:val="00751FD8"/>
    <w:rsid w:val="007521B8"/>
    <w:rsid w:val="007536A1"/>
    <w:rsid w:val="0075587A"/>
    <w:rsid w:val="00761AD4"/>
    <w:rsid w:val="00762290"/>
    <w:rsid w:val="00762AFE"/>
    <w:rsid w:val="00763A41"/>
    <w:rsid w:val="00763B9D"/>
    <w:rsid w:val="007752B8"/>
    <w:rsid w:val="00776163"/>
    <w:rsid w:val="00780063"/>
    <w:rsid w:val="007807D3"/>
    <w:rsid w:val="00781F19"/>
    <w:rsid w:val="00782381"/>
    <w:rsid w:val="00782887"/>
    <w:rsid w:val="0078446B"/>
    <w:rsid w:val="007853CC"/>
    <w:rsid w:val="00785E6B"/>
    <w:rsid w:val="0078790F"/>
    <w:rsid w:val="00787CF7"/>
    <w:rsid w:val="00790526"/>
    <w:rsid w:val="00790F27"/>
    <w:rsid w:val="007913EB"/>
    <w:rsid w:val="007916C2"/>
    <w:rsid w:val="00791963"/>
    <w:rsid w:val="00793291"/>
    <w:rsid w:val="00793697"/>
    <w:rsid w:val="00793CFE"/>
    <w:rsid w:val="007967B1"/>
    <w:rsid w:val="00796E80"/>
    <w:rsid w:val="00797731"/>
    <w:rsid w:val="007A02C7"/>
    <w:rsid w:val="007A090E"/>
    <w:rsid w:val="007A3AC4"/>
    <w:rsid w:val="007A42B8"/>
    <w:rsid w:val="007A42D2"/>
    <w:rsid w:val="007A46E2"/>
    <w:rsid w:val="007A4E7C"/>
    <w:rsid w:val="007A60E0"/>
    <w:rsid w:val="007B07A5"/>
    <w:rsid w:val="007B1FC8"/>
    <w:rsid w:val="007B23BF"/>
    <w:rsid w:val="007B2E02"/>
    <w:rsid w:val="007B3045"/>
    <w:rsid w:val="007B305F"/>
    <w:rsid w:val="007B4B2B"/>
    <w:rsid w:val="007B5D3C"/>
    <w:rsid w:val="007B6C38"/>
    <w:rsid w:val="007B7FAD"/>
    <w:rsid w:val="007C3535"/>
    <w:rsid w:val="007C4AC6"/>
    <w:rsid w:val="007C4B01"/>
    <w:rsid w:val="007C6184"/>
    <w:rsid w:val="007C7A5A"/>
    <w:rsid w:val="007C7B33"/>
    <w:rsid w:val="007D16F7"/>
    <w:rsid w:val="007D2320"/>
    <w:rsid w:val="007D3A7D"/>
    <w:rsid w:val="007D3B33"/>
    <w:rsid w:val="007D5525"/>
    <w:rsid w:val="007D6B40"/>
    <w:rsid w:val="007D7148"/>
    <w:rsid w:val="007E06BF"/>
    <w:rsid w:val="007E0D8C"/>
    <w:rsid w:val="007E0E56"/>
    <w:rsid w:val="007E293E"/>
    <w:rsid w:val="007E6CFC"/>
    <w:rsid w:val="007E7D83"/>
    <w:rsid w:val="007F2909"/>
    <w:rsid w:val="007F37BF"/>
    <w:rsid w:val="007F4706"/>
    <w:rsid w:val="007F68EF"/>
    <w:rsid w:val="00800D2F"/>
    <w:rsid w:val="00804A3C"/>
    <w:rsid w:val="008056FD"/>
    <w:rsid w:val="008059AA"/>
    <w:rsid w:val="008073E3"/>
    <w:rsid w:val="00810BA3"/>
    <w:rsid w:val="00813970"/>
    <w:rsid w:val="00815205"/>
    <w:rsid w:val="00816009"/>
    <w:rsid w:val="0081746D"/>
    <w:rsid w:val="0082175C"/>
    <w:rsid w:val="008218C9"/>
    <w:rsid w:val="00822243"/>
    <w:rsid w:val="008301A7"/>
    <w:rsid w:val="00831358"/>
    <w:rsid w:val="00832039"/>
    <w:rsid w:val="00832AB5"/>
    <w:rsid w:val="0083324F"/>
    <w:rsid w:val="0083465D"/>
    <w:rsid w:val="00834A1F"/>
    <w:rsid w:val="00834FC6"/>
    <w:rsid w:val="00837029"/>
    <w:rsid w:val="00841198"/>
    <w:rsid w:val="0084145C"/>
    <w:rsid w:val="008431F4"/>
    <w:rsid w:val="0084394B"/>
    <w:rsid w:val="008439C3"/>
    <w:rsid w:val="008439CB"/>
    <w:rsid w:val="0084403B"/>
    <w:rsid w:val="00844F54"/>
    <w:rsid w:val="008456B1"/>
    <w:rsid w:val="008476A0"/>
    <w:rsid w:val="00850396"/>
    <w:rsid w:val="0085133F"/>
    <w:rsid w:val="00851593"/>
    <w:rsid w:val="00856812"/>
    <w:rsid w:val="00856C6E"/>
    <w:rsid w:val="00860146"/>
    <w:rsid w:val="0086107B"/>
    <w:rsid w:val="0086140D"/>
    <w:rsid w:val="00861B41"/>
    <w:rsid w:val="00864B14"/>
    <w:rsid w:val="00866288"/>
    <w:rsid w:val="00867FDA"/>
    <w:rsid w:val="008702BF"/>
    <w:rsid w:val="00870605"/>
    <w:rsid w:val="008708D3"/>
    <w:rsid w:val="0087286A"/>
    <w:rsid w:val="008735DF"/>
    <w:rsid w:val="0087669B"/>
    <w:rsid w:val="00881D9B"/>
    <w:rsid w:val="00883451"/>
    <w:rsid w:val="00883EA6"/>
    <w:rsid w:val="00884AF2"/>
    <w:rsid w:val="008855C5"/>
    <w:rsid w:val="00885CCA"/>
    <w:rsid w:val="008861BE"/>
    <w:rsid w:val="0088639E"/>
    <w:rsid w:val="00886667"/>
    <w:rsid w:val="0089139B"/>
    <w:rsid w:val="00892E86"/>
    <w:rsid w:val="00895105"/>
    <w:rsid w:val="0089529E"/>
    <w:rsid w:val="008959C5"/>
    <w:rsid w:val="008968BB"/>
    <w:rsid w:val="00897580"/>
    <w:rsid w:val="00897E7E"/>
    <w:rsid w:val="008A07C7"/>
    <w:rsid w:val="008A0F6A"/>
    <w:rsid w:val="008A10FB"/>
    <w:rsid w:val="008A28EB"/>
    <w:rsid w:val="008A3625"/>
    <w:rsid w:val="008A4C25"/>
    <w:rsid w:val="008A5126"/>
    <w:rsid w:val="008A6434"/>
    <w:rsid w:val="008A657B"/>
    <w:rsid w:val="008A7EAD"/>
    <w:rsid w:val="008B0D9A"/>
    <w:rsid w:val="008B11CB"/>
    <w:rsid w:val="008B14CF"/>
    <w:rsid w:val="008B3B7B"/>
    <w:rsid w:val="008B5558"/>
    <w:rsid w:val="008B6F12"/>
    <w:rsid w:val="008B7416"/>
    <w:rsid w:val="008C1021"/>
    <w:rsid w:val="008C15A4"/>
    <w:rsid w:val="008C1923"/>
    <w:rsid w:val="008C1DEC"/>
    <w:rsid w:val="008C1E1A"/>
    <w:rsid w:val="008C1E9D"/>
    <w:rsid w:val="008C3ECD"/>
    <w:rsid w:val="008C456F"/>
    <w:rsid w:val="008C47A9"/>
    <w:rsid w:val="008C50CE"/>
    <w:rsid w:val="008C5426"/>
    <w:rsid w:val="008C6DAB"/>
    <w:rsid w:val="008C76D1"/>
    <w:rsid w:val="008D0BDF"/>
    <w:rsid w:val="008D135C"/>
    <w:rsid w:val="008D35B4"/>
    <w:rsid w:val="008D511B"/>
    <w:rsid w:val="008D5491"/>
    <w:rsid w:val="008D61E4"/>
    <w:rsid w:val="008D7E7F"/>
    <w:rsid w:val="008E38FA"/>
    <w:rsid w:val="008E4F36"/>
    <w:rsid w:val="008E5FD2"/>
    <w:rsid w:val="008E6BB4"/>
    <w:rsid w:val="008E7F19"/>
    <w:rsid w:val="008F7631"/>
    <w:rsid w:val="0090040E"/>
    <w:rsid w:val="009005DD"/>
    <w:rsid w:val="00900B8B"/>
    <w:rsid w:val="0090193F"/>
    <w:rsid w:val="0090536D"/>
    <w:rsid w:val="009056DD"/>
    <w:rsid w:val="00905D1F"/>
    <w:rsid w:val="00906D41"/>
    <w:rsid w:val="00906E26"/>
    <w:rsid w:val="00907C2A"/>
    <w:rsid w:val="00911D08"/>
    <w:rsid w:val="00912CCF"/>
    <w:rsid w:val="00914AFE"/>
    <w:rsid w:val="009152BF"/>
    <w:rsid w:val="00916D34"/>
    <w:rsid w:val="00916E60"/>
    <w:rsid w:val="00917E70"/>
    <w:rsid w:val="00922FF0"/>
    <w:rsid w:val="00932F46"/>
    <w:rsid w:val="00935ADC"/>
    <w:rsid w:val="009378A4"/>
    <w:rsid w:val="00937CE8"/>
    <w:rsid w:val="00940CB4"/>
    <w:rsid w:val="00941B21"/>
    <w:rsid w:val="009428B8"/>
    <w:rsid w:val="009442BA"/>
    <w:rsid w:val="00944700"/>
    <w:rsid w:val="00946E9D"/>
    <w:rsid w:val="00947669"/>
    <w:rsid w:val="0095120E"/>
    <w:rsid w:val="00953296"/>
    <w:rsid w:val="0095404D"/>
    <w:rsid w:val="00954133"/>
    <w:rsid w:val="00955635"/>
    <w:rsid w:val="00960F2A"/>
    <w:rsid w:val="0096187B"/>
    <w:rsid w:val="00961FE9"/>
    <w:rsid w:val="009635D1"/>
    <w:rsid w:val="0096464B"/>
    <w:rsid w:val="009649E9"/>
    <w:rsid w:val="0096553F"/>
    <w:rsid w:val="00966305"/>
    <w:rsid w:val="009706D5"/>
    <w:rsid w:val="00971DA7"/>
    <w:rsid w:val="0097328E"/>
    <w:rsid w:val="00974D7D"/>
    <w:rsid w:val="00976AC2"/>
    <w:rsid w:val="009806B8"/>
    <w:rsid w:val="0098070C"/>
    <w:rsid w:val="00980E0C"/>
    <w:rsid w:val="0098200D"/>
    <w:rsid w:val="00983499"/>
    <w:rsid w:val="00984A0F"/>
    <w:rsid w:val="00986867"/>
    <w:rsid w:val="00986BE0"/>
    <w:rsid w:val="009870E3"/>
    <w:rsid w:val="0099070D"/>
    <w:rsid w:val="0099260B"/>
    <w:rsid w:val="00993CF9"/>
    <w:rsid w:val="009953DB"/>
    <w:rsid w:val="009957D7"/>
    <w:rsid w:val="00996163"/>
    <w:rsid w:val="009A075F"/>
    <w:rsid w:val="009A076A"/>
    <w:rsid w:val="009A1A65"/>
    <w:rsid w:val="009A24FE"/>
    <w:rsid w:val="009A2A36"/>
    <w:rsid w:val="009A357D"/>
    <w:rsid w:val="009A3937"/>
    <w:rsid w:val="009A3C41"/>
    <w:rsid w:val="009A3C9F"/>
    <w:rsid w:val="009A483E"/>
    <w:rsid w:val="009A4B4F"/>
    <w:rsid w:val="009A4EF8"/>
    <w:rsid w:val="009A5321"/>
    <w:rsid w:val="009B1173"/>
    <w:rsid w:val="009B1636"/>
    <w:rsid w:val="009B217C"/>
    <w:rsid w:val="009B406C"/>
    <w:rsid w:val="009B426E"/>
    <w:rsid w:val="009B4A0E"/>
    <w:rsid w:val="009B5F34"/>
    <w:rsid w:val="009B6FE5"/>
    <w:rsid w:val="009B700E"/>
    <w:rsid w:val="009C1CD9"/>
    <w:rsid w:val="009C20BA"/>
    <w:rsid w:val="009C45FB"/>
    <w:rsid w:val="009C602E"/>
    <w:rsid w:val="009C69B8"/>
    <w:rsid w:val="009C72AE"/>
    <w:rsid w:val="009D00CD"/>
    <w:rsid w:val="009D0326"/>
    <w:rsid w:val="009D05D1"/>
    <w:rsid w:val="009D0F44"/>
    <w:rsid w:val="009D251C"/>
    <w:rsid w:val="009D4F15"/>
    <w:rsid w:val="009D5ACC"/>
    <w:rsid w:val="009D7210"/>
    <w:rsid w:val="009E00C8"/>
    <w:rsid w:val="009E0FBC"/>
    <w:rsid w:val="009E2E28"/>
    <w:rsid w:val="009E4123"/>
    <w:rsid w:val="009E4779"/>
    <w:rsid w:val="009E4DBD"/>
    <w:rsid w:val="009E557C"/>
    <w:rsid w:val="009E57DF"/>
    <w:rsid w:val="009E627B"/>
    <w:rsid w:val="009E6287"/>
    <w:rsid w:val="009E637B"/>
    <w:rsid w:val="009E66FC"/>
    <w:rsid w:val="009E764E"/>
    <w:rsid w:val="009E7E2D"/>
    <w:rsid w:val="009F04CC"/>
    <w:rsid w:val="009F1B09"/>
    <w:rsid w:val="009F40C8"/>
    <w:rsid w:val="009F4C71"/>
    <w:rsid w:val="009F5B3B"/>
    <w:rsid w:val="009F7AE7"/>
    <w:rsid w:val="00A02064"/>
    <w:rsid w:val="00A037C0"/>
    <w:rsid w:val="00A03D92"/>
    <w:rsid w:val="00A04C3C"/>
    <w:rsid w:val="00A05116"/>
    <w:rsid w:val="00A069D0"/>
    <w:rsid w:val="00A06FED"/>
    <w:rsid w:val="00A0768A"/>
    <w:rsid w:val="00A07C27"/>
    <w:rsid w:val="00A11606"/>
    <w:rsid w:val="00A12E2F"/>
    <w:rsid w:val="00A12FD4"/>
    <w:rsid w:val="00A131C1"/>
    <w:rsid w:val="00A13A77"/>
    <w:rsid w:val="00A162F5"/>
    <w:rsid w:val="00A16DA1"/>
    <w:rsid w:val="00A16EF8"/>
    <w:rsid w:val="00A25C57"/>
    <w:rsid w:val="00A260D1"/>
    <w:rsid w:val="00A26131"/>
    <w:rsid w:val="00A304CA"/>
    <w:rsid w:val="00A31C6B"/>
    <w:rsid w:val="00A33442"/>
    <w:rsid w:val="00A33CD4"/>
    <w:rsid w:val="00A33F80"/>
    <w:rsid w:val="00A344C5"/>
    <w:rsid w:val="00A35B27"/>
    <w:rsid w:val="00A36D53"/>
    <w:rsid w:val="00A3716C"/>
    <w:rsid w:val="00A3798F"/>
    <w:rsid w:val="00A40401"/>
    <w:rsid w:val="00A40D02"/>
    <w:rsid w:val="00A410AF"/>
    <w:rsid w:val="00A413A5"/>
    <w:rsid w:val="00A41565"/>
    <w:rsid w:val="00A41CE8"/>
    <w:rsid w:val="00A4369C"/>
    <w:rsid w:val="00A43D82"/>
    <w:rsid w:val="00A47010"/>
    <w:rsid w:val="00A5332A"/>
    <w:rsid w:val="00A53E19"/>
    <w:rsid w:val="00A54275"/>
    <w:rsid w:val="00A569F2"/>
    <w:rsid w:val="00A64C75"/>
    <w:rsid w:val="00A653D0"/>
    <w:rsid w:val="00A65553"/>
    <w:rsid w:val="00A668BA"/>
    <w:rsid w:val="00A66B08"/>
    <w:rsid w:val="00A66FDD"/>
    <w:rsid w:val="00A672D5"/>
    <w:rsid w:val="00A6755F"/>
    <w:rsid w:val="00A677E7"/>
    <w:rsid w:val="00A67E24"/>
    <w:rsid w:val="00A73903"/>
    <w:rsid w:val="00A769DD"/>
    <w:rsid w:val="00A76C01"/>
    <w:rsid w:val="00A77B01"/>
    <w:rsid w:val="00A803C8"/>
    <w:rsid w:val="00A80809"/>
    <w:rsid w:val="00A81E98"/>
    <w:rsid w:val="00A8247B"/>
    <w:rsid w:val="00A82A70"/>
    <w:rsid w:val="00A82EDD"/>
    <w:rsid w:val="00A876CF"/>
    <w:rsid w:val="00A93B20"/>
    <w:rsid w:val="00A9507C"/>
    <w:rsid w:val="00A9549C"/>
    <w:rsid w:val="00A95C42"/>
    <w:rsid w:val="00AA22E9"/>
    <w:rsid w:val="00AA3A6F"/>
    <w:rsid w:val="00AA4395"/>
    <w:rsid w:val="00AB0078"/>
    <w:rsid w:val="00AB2230"/>
    <w:rsid w:val="00AB4402"/>
    <w:rsid w:val="00AB4592"/>
    <w:rsid w:val="00AB56EE"/>
    <w:rsid w:val="00AB78AB"/>
    <w:rsid w:val="00AC0742"/>
    <w:rsid w:val="00AC0DD5"/>
    <w:rsid w:val="00AC1B74"/>
    <w:rsid w:val="00AC23EF"/>
    <w:rsid w:val="00AC2998"/>
    <w:rsid w:val="00AC2C46"/>
    <w:rsid w:val="00AC4D46"/>
    <w:rsid w:val="00AC5AF1"/>
    <w:rsid w:val="00AC7BCB"/>
    <w:rsid w:val="00AD0079"/>
    <w:rsid w:val="00AD24D7"/>
    <w:rsid w:val="00AD259B"/>
    <w:rsid w:val="00AD315D"/>
    <w:rsid w:val="00AD58C7"/>
    <w:rsid w:val="00AD60EC"/>
    <w:rsid w:val="00AD63A3"/>
    <w:rsid w:val="00AD645D"/>
    <w:rsid w:val="00AD75B0"/>
    <w:rsid w:val="00AE0E4E"/>
    <w:rsid w:val="00AE1075"/>
    <w:rsid w:val="00AE10DE"/>
    <w:rsid w:val="00AE3BDC"/>
    <w:rsid w:val="00AE3E1C"/>
    <w:rsid w:val="00AE3E91"/>
    <w:rsid w:val="00AE417B"/>
    <w:rsid w:val="00AE53DC"/>
    <w:rsid w:val="00AE6A12"/>
    <w:rsid w:val="00AE6AC8"/>
    <w:rsid w:val="00AE76A4"/>
    <w:rsid w:val="00AE77BE"/>
    <w:rsid w:val="00AF09F6"/>
    <w:rsid w:val="00AF1372"/>
    <w:rsid w:val="00AF298F"/>
    <w:rsid w:val="00AF5261"/>
    <w:rsid w:val="00AF7088"/>
    <w:rsid w:val="00B005A5"/>
    <w:rsid w:val="00B06F97"/>
    <w:rsid w:val="00B10687"/>
    <w:rsid w:val="00B10EF5"/>
    <w:rsid w:val="00B12180"/>
    <w:rsid w:val="00B122BF"/>
    <w:rsid w:val="00B12DBC"/>
    <w:rsid w:val="00B13FDA"/>
    <w:rsid w:val="00B143E4"/>
    <w:rsid w:val="00B15A70"/>
    <w:rsid w:val="00B16589"/>
    <w:rsid w:val="00B1761F"/>
    <w:rsid w:val="00B21A09"/>
    <w:rsid w:val="00B22482"/>
    <w:rsid w:val="00B2256E"/>
    <w:rsid w:val="00B22BA8"/>
    <w:rsid w:val="00B252AF"/>
    <w:rsid w:val="00B26875"/>
    <w:rsid w:val="00B26DB8"/>
    <w:rsid w:val="00B2757C"/>
    <w:rsid w:val="00B30F76"/>
    <w:rsid w:val="00B31CF0"/>
    <w:rsid w:val="00B32A01"/>
    <w:rsid w:val="00B33ECB"/>
    <w:rsid w:val="00B35205"/>
    <w:rsid w:val="00B36BB3"/>
    <w:rsid w:val="00B40715"/>
    <w:rsid w:val="00B42508"/>
    <w:rsid w:val="00B42D54"/>
    <w:rsid w:val="00B435FD"/>
    <w:rsid w:val="00B43E15"/>
    <w:rsid w:val="00B4480F"/>
    <w:rsid w:val="00B45F15"/>
    <w:rsid w:val="00B462BF"/>
    <w:rsid w:val="00B46901"/>
    <w:rsid w:val="00B46B98"/>
    <w:rsid w:val="00B47F2D"/>
    <w:rsid w:val="00B50028"/>
    <w:rsid w:val="00B50809"/>
    <w:rsid w:val="00B51694"/>
    <w:rsid w:val="00B52661"/>
    <w:rsid w:val="00B5431B"/>
    <w:rsid w:val="00B54B87"/>
    <w:rsid w:val="00B5706E"/>
    <w:rsid w:val="00B5763C"/>
    <w:rsid w:val="00B60287"/>
    <w:rsid w:val="00B61702"/>
    <w:rsid w:val="00B6170E"/>
    <w:rsid w:val="00B629A6"/>
    <w:rsid w:val="00B62CCE"/>
    <w:rsid w:val="00B62FF6"/>
    <w:rsid w:val="00B65797"/>
    <w:rsid w:val="00B658F8"/>
    <w:rsid w:val="00B6601B"/>
    <w:rsid w:val="00B6661A"/>
    <w:rsid w:val="00B666C3"/>
    <w:rsid w:val="00B73030"/>
    <w:rsid w:val="00B75BC3"/>
    <w:rsid w:val="00B82E5C"/>
    <w:rsid w:val="00B83A92"/>
    <w:rsid w:val="00B83FE4"/>
    <w:rsid w:val="00B85A16"/>
    <w:rsid w:val="00B8699E"/>
    <w:rsid w:val="00B8779D"/>
    <w:rsid w:val="00B907A3"/>
    <w:rsid w:val="00B909AA"/>
    <w:rsid w:val="00B90AC8"/>
    <w:rsid w:val="00B91DCF"/>
    <w:rsid w:val="00B91F3D"/>
    <w:rsid w:val="00B936D9"/>
    <w:rsid w:val="00B941FA"/>
    <w:rsid w:val="00B9569D"/>
    <w:rsid w:val="00B9609E"/>
    <w:rsid w:val="00B96A1B"/>
    <w:rsid w:val="00B973A6"/>
    <w:rsid w:val="00BA00C5"/>
    <w:rsid w:val="00BA0C98"/>
    <w:rsid w:val="00BA21E1"/>
    <w:rsid w:val="00BA2F68"/>
    <w:rsid w:val="00BA38C9"/>
    <w:rsid w:val="00BA3E14"/>
    <w:rsid w:val="00BA5106"/>
    <w:rsid w:val="00BA5887"/>
    <w:rsid w:val="00BA5CA1"/>
    <w:rsid w:val="00BA5DD2"/>
    <w:rsid w:val="00BB1D36"/>
    <w:rsid w:val="00BB2144"/>
    <w:rsid w:val="00BB4831"/>
    <w:rsid w:val="00BB4844"/>
    <w:rsid w:val="00BB4BA3"/>
    <w:rsid w:val="00BB556F"/>
    <w:rsid w:val="00BB5B7C"/>
    <w:rsid w:val="00BB78FC"/>
    <w:rsid w:val="00BC0B49"/>
    <w:rsid w:val="00BC1924"/>
    <w:rsid w:val="00BC1C6B"/>
    <w:rsid w:val="00BC20AA"/>
    <w:rsid w:val="00BC212E"/>
    <w:rsid w:val="00BC3222"/>
    <w:rsid w:val="00BC53A1"/>
    <w:rsid w:val="00BC66A9"/>
    <w:rsid w:val="00BC6AAA"/>
    <w:rsid w:val="00BC7393"/>
    <w:rsid w:val="00BD0D86"/>
    <w:rsid w:val="00BD35FD"/>
    <w:rsid w:val="00BD3F7E"/>
    <w:rsid w:val="00BD4D46"/>
    <w:rsid w:val="00BD51DF"/>
    <w:rsid w:val="00BD5FE5"/>
    <w:rsid w:val="00BD6611"/>
    <w:rsid w:val="00BD6678"/>
    <w:rsid w:val="00BE0211"/>
    <w:rsid w:val="00BE1D56"/>
    <w:rsid w:val="00BE279D"/>
    <w:rsid w:val="00BE41CC"/>
    <w:rsid w:val="00BE47A3"/>
    <w:rsid w:val="00BE51F9"/>
    <w:rsid w:val="00BE63E9"/>
    <w:rsid w:val="00BE6BCB"/>
    <w:rsid w:val="00BE70A1"/>
    <w:rsid w:val="00BF583B"/>
    <w:rsid w:val="00BF58AD"/>
    <w:rsid w:val="00BF72D6"/>
    <w:rsid w:val="00C006B6"/>
    <w:rsid w:val="00C00BE9"/>
    <w:rsid w:val="00C01FC9"/>
    <w:rsid w:val="00C0222F"/>
    <w:rsid w:val="00C02F1C"/>
    <w:rsid w:val="00C0385D"/>
    <w:rsid w:val="00C0454D"/>
    <w:rsid w:val="00C1053F"/>
    <w:rsid w:val="00C11953"/>
    <w:rsid w:val="00C11A60"/>
    <w:rsid w:val="00C12488"/>
    <w:rsid w:val="00C137A0"/>
    <w:rsid w:val="00C15EC2"/>
    <w:rsid w:val="00C16F61"/>
    <w:rsid w:val="00C2010B"/>
    <w:rsid w:val="00C22C51"/>
    <w:rsid w:val="00C233C6"/>
    <w:rsid w:val="00C238AF"/>
    <w:rsid w:val="00C25D53"/>
    <w:rsid w:val="00C27FAF"/>
    <w:rsid w:val="00C30895"/>
    <w:rsid w:val="00C3131D"/>
    <w:rsid w:val="00C31F1E"/>
    <w:rsid w:val="00C33B90"/>
    <w:rsid w:val="00C353F6"/>
    <w:rsid w:val="00C35E48"/>
    <w:rsid w:val="00C36DB4"/>
    <w:rsid w:val="00C40B6E"/>
    <w:rsid w:val="00C40C96"/>
    <w:rsid w:val="00C413BA"/>
    <w:rsid w:val="00C43AD1"/>
    <w:rsid w:val="00C4491B"/>
    <w:rsid w:val="00C47E55"/>
    <w:rsid w:val="00C50003"/>
    <w:rsid w:val="00C5353E"/>
    <w:rsid w:val="00C539AE"/>
    <w:rsid w:val="00C542BF"/>
    <w:rsid w:val="00C542DC"/>
    <w:rsid w:val="00C544F2"/>
    <w:rsid w:val="00C54748"/>
    <w:rsid w:val="00C55434"/>
    <w:rsid w:val="00C55A79"/>
    <w:rsid w:val="00C62A46"/>
    <w:rsid w:val="00C63A66"/>
    <w:rsid w:val="00C66474"/>
    <w:rsid w:val="00C67BE1"/>
    <w:rsid w:val="00C70098"/>
    <w:rsid w:val="00C72C9A"/>
    <w:rsid w:val="00C74D52"/>
    <w:rsid w:val="00C759B8"/>
    <w:rsid w:val="00C75EB4"/>
    <w:rsid w:val="00C7650A"/>
    <w:rsid w:val="00C77D1F"/>
    <w:rsid w:val="00C8205B"/>
    <w:rsid w:val="00C82960"/>
    <w:rsid w:val="00C83546"/>
    <w:rsid w:val="00C851A2"/>
    <w:rsid w:val="00C872DB"/>
    <w:rsid w:val="00C903C1"/>
    <w:rsid w:val="00C93EBC"/>
    <w:rsid w:val="00C94F26"/>
    <w:rsid w:val="00C95619"/>
    <w:rsid w:val="00C95DED"/>
    <w:rsid w:val="00CA0285"/>
    <w:rsid w:val="00CA1D01"/>
    <w:rsid w:val="00CA224C"/>
    <w:rsid w:val="00CA3305"/>
    <w:rsid w:val="00CA6631"/>
    <w:rsid w:val="00CB107F"/>
    <w:rsid w:val="00CB12D7"/>
    <w:rsid w:val="00CB35B6"/>
    <w:rsid w:val="00CB533E"/>
    <w:rsid w:val="00CB6A19"/>
    <w:rsid w:val="00CB6EE9"/>
    <w:rsid w:val="00CB7CF4"/>
    <w:rsid w:val="00CC01F5"/>
    <w:rsid w:val="00CC02AA"/>
    <w:rsid w:val="00CC10E2"/>
    <w:rsid w:val="00CC1C41"/>
    <w:rsid w:val="00CC4416"/>
    <w:rsid w:val="00CC4A6A"/>
    <w:rsid w:val="00CC50DD"/>
    <w:rsid w:val="00CC5F31"/>
    <w:rsid w:val="00CC731F"/>
    <w:rsid w:val="00CC7FCA"/>
    <w:rsid w:val="00CD022E"/>
    <w:rsid w:val="00CD1619"/>
    <w:rsid w:val="00CD1860"/>
    <w:rsid w:val="00CD1BC7"/>
    <w:rsid w:val="00CD1F99"/>
    <w:rsid w:val="00CD31E0"/>
    <w:rsid w:val="00CD4DD6"/>
    <w:rsid w:val="00CD5DCD"/>
    <w:rsid w:val="00CD6A00"/>
    <w:rsid w:val="00CE0824"/>
    <w:rsid w:val="00CE1690"/>
    <w:rsid w:val="00CE1741"/>
    <w:rsid w:val="00CE564D"/>
    <w:rsid w:val="00CE7238"/>
    <w:rsid w:val="00CF0039"/>
    <w:rsid w:val="00CF0ADE"/>
    <w:rsid w:val="00CF0B98"/>
    <w:rsid w:val="00CF27D0"/>
    <w:rsid w:val="00CF2B5D"/>
    <w:rsid w:val="00CF2DF7"/>
    <w:rsid w:val="00CF42D8"/>
    <w:rsid w:val="00CF4D30"/>
    <w:rsid w:val="00CF55E1"/>
    <w:rsid w:val="00CF60F7"/>
    <w:rsid w:val="00CF6EDE"/>
    <w:rsid w:val="00D01027"/>
    <w:rsid w:val="00D01AA5"/>
    <w:rsid w:val="00D01BB9"/>
    <w:rsid w:val="00D023FD"/>
    <w:rsid w:val="00D02AF5"/>
    <w:rsid w:val="00D02D7A"/>
    <w:rsid w:val="00D02F28"/>
    <w:rsid w:val="00D0693F"/>
    <w:rsid w:val="00D06D05"/>
    <w:rsid w:val="00D109FF"/>
    <w:rsid w:val="00D113C9"/>
    <w:rsid w:val="00D149DD"/>
    <w:rsid w:val="00D14D70"/>
    <w:rsid w:val="00D206E7"/>
    <w:rsid w:val="00D25095"/>
    <w:rsid w:val="00D25F6B"/>
    <w:rsid w:val="00D2665A"/>
    <w:rsid w:val="00D26AA7"/>
    <w:rsid w:val="00D301A5"/>
    <w:rsid w:val="00D327D0"/>
    <w:rsid w:val="00D32C39"/>
    <w:rsid w:val="00D35189"/>
    <w:rsid w:val="00D35BDB"/>
    <w:rsid w:val="00D360BA"/>
    <w:rsid w:val="00D363CF"/>
    <w:rsid w:val="00D42BBA"/>
    <w:rsid w:val="00D42FB9"/>
    <w:rsid w:val="00D448C6"/>
    <w:rsid w:val="00D44C10"/>
    <w:rsid w:val="00D4547D"/>
    <w:rsid w:val="00D45F0C"/>
    <w:rsid w:val="00D46CD2"/>
    <w:rsid w:val="00D46D8E"/>
    <w:rsid w:val="00D47CE6"/>
    <w:rsid w:val="00D51B57"/>
    <w:rsid w:val="00D52A86"/>
    <w:rsid w:val="00D55101"/>
    <w:rsid w:val="00D5523B"/>
    <w:rsid w:val="00D56086"/>
    <w:rsid w:val="00D5697A"/>
    <w:rsid w:val="00D5699B"/>
    <w:rsid w:val="00D56B88"/>
    <w:rsid w:val="00D56BFB"/>
    <w:rsid w:val="00D57411"/>
    <w:rsid w:val="00D57BDF"/>
    <w:rsid w:val="00D57E22"/>
    <w:rsid w:val="00D6015A"/>
    <w:rsid w:val="00D61AB8"/>
    <w:rsid w:val="00D61CCE"/>
    <w:rsid w:val="00D637D7"/>
    <w:rsid w:val="00D6399A"/>
    <w:rsid w:val="00D66847"/>
    <w:rsid w:val="00D67102"/>
    <w:rsid w:val="00D67676"/>
    <w:rsid w:val="00D719C7"/>
    <w:rsid w:val="00D72D8B"/>
    <w:rsid w:val="00D768E8"/>
    <w:rsid w:val="00D76ED3"/>
    <w:rsid w:val="00D80925"/>
    <w:rsid w:val="00D81339"/>
    <w:rsid w:val="00D8362B"/>
    <w:rsid w:val="00D83754"/>
    <w:rsid w:val="00D83C10"/>
    <w:rsid w:val="00D841C1"/>
    <w:rsid w:val="00D851E6"/>
    <w:rsid w:val="00D8673A"/>
    <w:rsid w:val="00D87205"/>
    <w:rsid w:val="00D91BAB"/>
    <w:rsid w:val="00D92BBC"/>
    <w:rsid w:val="00D9564F"/>
    <w:rsid w:val="00D96939"/>
    <w:rsid w:val="00D969A5"/>
    <w:rsid w:val="00DA1050"/>
    <w:rsid w:val="00DA1703"/>
    <w:rsid w:val="00DA3EC4"/>
    <w:rsid w:val="00DA5F2C"/>
    <w:rsid w:val="00DB045E"/>
    <w:rsid w:val="00DB12C5"/>
    <w:rsid w:val="00DB25B5"/>
    <w:rsid w:val="00DB295A"/>
    <w:rsid w:val="00DB37EE"/>
    <w:rsid w:val="00DB3F99"/>
    <w:rsid w:val="00DB3FC0"/>
    <w:rsid w:val="00DB51AD"/>
    <w:rsid w:val="00DB6A3E"/>
    <w:rsid w:val="00DC05FA"/>
    <w:rsid w:val="00DC09C8"/>
    <w:rsid w:val="00DC1BB8"/>
    <w:rsid w:val="00DC3D04"/>
    <w:rsid w:val="00DD0F06"/>
    <w:rsid w:val="00DD0F5C"/>
    <w:rsid w:val="00DD17D4"/>
    <w:rsid w:val="00DD2E71"/>
    <w:rsid w:val="00DD3726"/>
    <w:rsid w:val="00DD3EA9"/>
    <w:rsid w:val="00DD461C"/>
    <w:rsid w:val="00DD4D5B"/>
    <w:rsid w:val="00DE04F2"/>
    <w:rsid w:val="00DE1821"/>
    <w:rsid w:val="00DE1B8E"/>
    <w:rsid w:val="00DE327A"/>
    <w:rsid w:val="00DE49A8"/>
    <w:rsid w:val="00DE5C6A"/>
    <w:rsid w:val="00DE64A6"/>
    <w:rsid w:val="00DE6994"/>
    <w:rsid w:val="00DF009C"/>
    <w:rsid w:val="00DF20D6"/>
    <w:rsid w:val="00DF20EB"/>
    <w:rsid w:val="00DF2FD1"/>
    <w:rsid w:val="00DF451E"/>
    <w:rsid w:val="00DF565C"/>
    <w:rsid w:val="00DF605D"/>
    <w:rsid w:val="00DF74EB"/>
    <w:rsid w:val="00E001CB"/>
    <w:rsid w:val="00E011FD"/>
    <w:rsid w:val="00E025C6"/>
    <w:rsid w:val="00E02F72"/>
    <w:rsid w:val="00E079B6"/>
    <w:rsid w:val="00E1072A"/>
    <w:rsid w:val="00E11764"/>
    <w:rsid w:val="00E1177D"/>
    <w:rsid w:val="00E126B7"/>
    <w:rsid w:val="00E12CFE"/>
    <w:rsid w:val="00E13FC5"/>
    <w:rsid w:val="00E14584"/>
    <w:rsid w:val="00E14F26"/>
    <w:rsid w:val="00E206E8"/>
    <w:rsid w:val="00E21896"/>
    <w:rsid w:val="00E2410C"/>
    <w:rsid w:val="00E244DC"/>
    <w:rsid w:val="00E25D6E"/>
    <w:rsid w:val="00E32C58"/>
    <w:rsid w:val="00E32C65"/>
    <w:rsid w:val="00E33200"/>
    <w:rsid w:val="00E3327F"/>
    <w:rsid w:val="00E3386E"/>
    <w:rsid w:val="00E34451"/>
    <w:rsid w:val="00E354C5"/>
    <w:rsid w:val="00E37201"/>
    <w:rsid w:val="00E37DC3"/>
    <w:rsid w:val="00E400AA"/>
    <w:rsid w:val="00E41CE0"/>
    <w:rsid w:val="00E423C0"/>
    <w:rsid w:val="00E42A3C"/>
    <w:rsid w:val="00E43B85"/>
    <w:rsid w:val="00E44126"/>
    <w:rsid w:val="00E44530"/>
    <w:rsid w:val="00E4529D"/>
    <w:rsid w:val="00E453D9"/>
    <w:rsid w:val="00E47113"/>
    <w:rsid w:val="00E5033B"/>
    <w:rsid w:val="00E52CC8"/>
    <w:rsid w:val="00E53A07"/>
    <w:rsid w:val="00E53A64"/>
    <w:rsid w:val="00E53B98"/>
    <w:rsid w:val="00E53E2A"/>
    <w:rsid w:val="00E54262"/>
    <w:rsid w:val="00E57D66"/>
    <w:rsid w:val="00E61C10"/>
    <w:rsid w:val="00E628F6"/>
    <w:rsid w:val="00E632D8"/>
    <w:rsid w:val="00E63552"/>
    <w:rsid w:val="00E63EEE"/>
    <w:rsid w:val="00E653A0"/>
    <w:rsid w:val="00E7156A"/>
    <w:rsid w:val="00E71DCE"/>
    <w:rsid w:val="00E74107"/>
    <w:rsid w:val="00E74125"/>
    <w:rsid w:val="00E77461"/>
    <w:rsid w:val="00E8015A"/>
    <w:rsid w:val="00E818FA"/>
    <w:rsid w:val="00E84972"/>
    <w:rsid w:val="00E90333"/>
    <w:rsid w:val="00E904B4"/>
    <w:rsid w:val="00E921F1"/>
    <w:rsid w:val="00E9422C"/>
    <w:rsid w:val="00E948F3"/>
    <w:rsid w:val="00E95A43"/>
    <w:rsid w:val="00E96B59"/>
    <w:rsid w:val="00E96D42"/>
    <w:rsid w:val="00E97D9B"/>
    <w:rsid w:val="00EA0493"/>
    <w:rsid w:val="00EA06E5"/>
    <w:rsid w:val="00EA1CBC"/>
    <w:rsid w:val="00EA1DD6"/>
    <w:rsid w:val="00EA20F6"/>
    <w:rsid w:val="00EA3059"/>
    <w:rsid w:val="00EA3E4F"/>
    <w:rsid w:val="00EA3F6C"/>
    <w:rsid w:val="00EA4392"/>
    <w:rsid w:val="00EA5C7B"/>
    <w:rsid w:val="00EA76B6"/>
    <w:rsid w:val="00EA7A14"/>
    <w:rsid w:val="00EA7F79"/>
    <w:rsid w:val="00EB0200"/>
    <w:rsid w:val="00EB0CA3"/>
    <w:rsid w:val="00EB2A2D"/>
    <w:rsid w:val="00EB6407"/>
    <w:rsid w:val="00EB7110"/>
    <w:rsid w:val="00EC0FED"/>
    <w:rsid w:val="00EC1EEF"/>
    <w:rsid w:val="00EC2694"/>
    <w:rsid w:val="00EC50C2"/>
    <w:rsid w:val="00ED1A9A"/>
    <w:rsid w:val="00ED2D84"/>
    <w:rsid w:val="00ED3112"/>
    <w:rsid w:val="00EE0E19"/>
    <w:rsid w:val="00EE10E4"/>
    <w:rsid w:val="00EE2347"/>
    <w:rsid w:val="00EE25DF"/>
    <w:rsid w:val="00EE35AF"/>
    <w:rsid w:val="00EE4B07"/>
    <w:rsid w:val="00EE6AD1"/>
    <w:rsid w:val="00EE6DE9"/>
    <w:rsid w:val="00EE72EB"/>
    <w:rsid w:val="00EE75E1"/>
    <w:rsid w:val="00EF0A16"/>
    <w:rsid w:val="00EF0D30"/>
    <w:rsid w:val="00EF4D96"/>
    <w:rsid w:val="00EF7B36"/>
    <w:rsid w:val="00F0060F"/>
    <w:rsid w:val="00F0108A"/>
    <w:rsid w:val="00F03097"/>
    <w:rsid w:val="00F068D7"/>
    <w:rsid w:val="00F07030"/>
    <w:rsid w:val="00F07FC1"/>
    <w:rsid w:val="00F104E3"/>
    <w:rsid w:val="00F10744"/>
    <w:rsid w:val="00F128DA"/>
    <w:rsid w:val="00F12936"/>
    <w:rsid w:val="00F1363D"/>
    <w:rsid w:val="00F1388A"/>
    <w:rsid w:val="00F147C9"/>
    <w:rsid w:val="00F17A1D"/>
    <w:rsid w:val="00F21339"/>
    <w:rsid w:val="00F22BF4"/>
    <w:rsid w:val="00F232F8"/>
    <w:rsid w:val="00F2472C"/>
    <w:rsid w:val="00F255C6"/>
    <w:rsid w:val="00F25793"/>
    <w:rsid w:val="00F2625B"/>
    <w:rsid w:val="00F27EEE"/>
    <w:rsid w:val="00F317EB"/>
    <w:rsid w:val="00F31F29"/>
    <w:rsid w:val="00F3386E"/>
    <w:rsid w:val="00F340F2"/>
    <w:rsid w:val="00F358E7"/>
    <w:rsid w:val="00F3594C"/>
    <w:rsid w:val="00F372FA"/>
    <w:rsid w:val="00F40BCE"/>
    <w:rsid w:val="00F40CA2"/>
    <w:rsid w:val="00F4199F"/>
    <w:rsid w:val="00F4376F"/>
    <w:rsid w:val="00F44E6D"/>
    <w:rsid w:val="00F46678"/>
    <w:rsid w:val="00F46680"/>
    <w:rsid w:val="00F46F02"/>
    <w:rsid w:val="00F47568"/>
    <w:rsid w:val="00F4781C"/>
    <w:rsid w:val="00F516BF"/>
    <w:rsid w:val="00F52F6A"/>
    <w:rsid w:val="00F56B8B"/>
    <w:rsid w:val="00F5770A"/>
    <w:rsid w:val="00F57F88"/>
    <w:rsid w:val="00F60D7F"/>
    <w:rsid w:val="00F60F6C"/>
    <w:rsid w:val="00F612A6"/>
    <w:rsid w:val="00F61BF4"/>
    <w:rsid w:val="00F627FC"/>
    <w:rsid w:val="00F63E84"/>
    <w:rsid w:val="00F664B3"/>
    <w:rsid w:val="00F702E4"/>
    <w:rsid w:val="00F70FA8"/>
    <w:rsid w:val="00F71818"/>
    <w:rsid w:val="00F73C5D"/>
    <w:rsid w:val="00F74962"/>
    <w:rsid w:val="00F7542A"/>
    <w:rsid w:val="00F76FE4"/>
    <w:rsid w:val="00F77570"/>
    <w:rsid w:val="00F77691"/>
    <w:rsid w:val="00F805E6"/>
    <w:rsid w:val="00F81A6D"/>
    <w:rsid w:val="00F82908"/>
    <w:rsid w:val="00F8489A"/>
    <w:rsid w:val="00F84E63"/>
    <w:rsid w:val="00F86240"/>
    <w:rsid w:val="00F87185"/>
    <w:rsid w:val="00F91BF9"/>
    <w:rsid w:val="00F91C17"/>
    <w:rsid w:val="00F9272C"/>
    <w:rsid w:val="00F943CB"/>
    <w:rsid w:val="00F9552A"/>
    <w:rsid w:val="00F956B9"/>
    <w:rsid w:val="00FA12F4"/>
    <w:rsid w:val="00FA39FA"/>
    <w:rsid w:val="00FA566C"/>
    <w:rsid w:val="00FA59CA"/>
    <w:rsid w:val="00FB03E6"/>
    <w:rsid w:val="00FB089B"/>
    <w:rsid w:val="00FB41BD"/>
    <w:rsid w:val="00FB681F"/>
    <w:rsid w:val="00FC0861"/>
    <w:rsid w:val="00FC0A3C"/>
    <w:rsid w:val="00FC1319"/>
    <w:rsid w:val="00FC19BC"/>
    <w:rsid w:val="00FC23A3"/>
    <w:rsid w:val="00FC3A36"/>
    <w:rsid w:val="00FC3D56"/>
    <w:rsid w:val="00FC4480"/>
    <w:rsid w:val="00FC5259"/>
    <w:rsid w:val="00FC5E40"/>
    <w:rsid w:val="00FC6A8B"/>
    <w:rsid w:val="00FD071C"/>
    <w:rsid w:val="00FD0743"/>
    <w:rsid w:val="00FD1292"/>
    <w:rsid w:val="00FD1B33"/>
    <w:rsid w:val="00FD27E7"/>
    <w:rsid w:val="00FD5FBA"/>
    <w:rsid w:val="00FE1339"/>
    <w:rsid w:val="00FE226B"/>
    <w:rsid w:val="00FE4B43"/>
    <w:rsid w:val="00FE5E32"/>
    <w:rsid w:val="00FE6D7B"/>
    <w:rsid w:val="00FE7BE0"/>
    <w:rsid w:val="00FF049A"/>
    <w:rsid w:val="00FF28E9"/>
    <w:rsid w:val="00FF3CDD"/>
    <w:rsid w:val="00FF3E0D"/>
    <w:rsid w:val="00FF6FA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95"/>
  </w:style>
  <w:style w:type="paragraph" w:styleId="Nagwek1">
    <w:name w:val="heading 1"/>
    <w:basedOn w:val="Normalny"/>
    <w:next w:val="Normalny"/>
    <w:link w:val="Nagwek1Znak"/>
    <w:qFormat/>
    <w:rsid w:val="00C95DED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qFormat/>
    <w:rsid w:val="00C95DED"/>
    <w:pPr>
      <w:keepNext/>
      <w:widowControl w:val="0"/>
      <w:tabs>
        <w:tab w:val="num" w:pos="0"/>
      </w:tabs>
      <w:suppressAutoHyphens/>
      <w:spacing w:after="0" w:line="360" w:lineRule="auto"/>
      <w:outlineLvl w:val="2"/>
    </w:pPr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1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ED"/>
  </w:style>
  <w:style w:type="paragraph" w:styleId="Stopka">
    <w:name w:val="footer"/>
    <w:basedOn w:val="Normalny"/>
    <w:link w:val="StopkaZnak"/>
    <w:uiPriority w:val="99"/>
    <w:unhideWhenUsed/>
    <w:rsid w:val="00C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ED"/>
  </w:style>
  <w:style w:type="character" w:customStyle="1" w:styleId="Nagwek3Znak">
    <w:name w:val="Nagłówek 3 Znak"/>
    <w:basedOn w:val="Domylnaczcionkaakapitu"/>
    <w:link w:val="Nagwek3"/>
    <w:rsid w:val="00C95DED"/>
    <w:rPr>
      <w:rFonts w:ascii="Arial" w:eastAsia="Arial Unicode MS" w:hAnsi="Arial" w:cs="Tahoma"/>
      <w:color w:val="000000"/>
      <w:sz w:val="24"/>
      <w:szCs w:val="24"/>
      <w:lang w:eastAsia="en-US" w:bidi="en-US"/>
    </w:rPr>
  </w:style>
  <w:style w:type="character" w:styleId="Hipercze">
    <w:name w:val="Hyperlink"/>
    <w:rsid w:val="00C95DED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C95DED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h1">
    <w:name w:val="h1"/>
    <w:basedOn w:val="Domylnaczcionkaakapitu"/>
    <w:rsid w:val="00C95DED"/>
  </w:style>
  <w:style w:type="paragraph" w:customStyle="1" w:styleId="WW-Tekstpodstawowy3">
    <w:name w:val="WW-Tekst podstawowy 3"/>
    <w:basedOn w:val="Normalny"/>
    <w:rsid w:val="00C95DED"/>
    <w:pPr>
      <w:widowControl w:val="0"/>
      <w:suppressAutoHyphens/>
      <w:spacing w:after="0" w:line="360" w:lineRule="auto"/>
    </w:pPr>
    <w:rPr>
      <w:rFonts w:ascii="Arial" w:eastAsia="Arial Unicode MS" w:hAnsi="Arial" w:cs="Tahoma"/>
      <w:b/>
      <w:color w:val="000000"/>
      <w:sz w:val="28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C95DED"/>
    <w:rPr>
      <w:rFonts w:ascii="Arial" w:eastAsia="Arial Unicode MS" w:hAnsi="Arial" w:cs="Tahoma"/>
      <w:b/>
      <w:color w:val="000000"/>
      <w:kern w:val="1"/>
      <w:sz w:val="32"/>
      <w:szCs w:val="24"/>
      <w:lang w:eastAsia="en-US" w:bidi="en-US"/>
    </w:rPr>
  </w:style>
  <w:style w:type="character" w:customStyle="1" w:styleId="Znakiprzypiswdolnych">
    <w:name w:val="Znaki przypisów dolnych"/>
    <w:rsid w:val="00C95DED"/>
  </w:style>
  <w:style w:type="character" w:customStyle="1" w:styleId="Znakinumeracji">
    <w:name w:val="Znaki numeracji"/>
    <w:rsid w:val="00C95DED"/>
  </w:style>
  <w:style w:type="character" w:customStyle="1" w:styleId="Symbolewypunktowania">
    <w:name w:val="Symbole wypunktowania"/>
    <w:rsid w:val="00C95DED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C95DED"/>
  </w:style>
  <w:style w:type="character" w:customStyle="1" w:styleId="WW8Num5z0">
    <w:name w:val="WW8Num5z0"/>
    <w:rsid w:val="00C95DED"/>
    <w:rPr>
      <w:rFonts w:ascii="Symbol" w:hAnsi="Symbol"/>
    </w:rPr>
  </w:style>
  <w:style w:type="character" w:customStyle="1" w:styleId="WW8Num5z1">
    <w:name w:val="WW8Num5z1"/>
    <w:rsid w:val="00C95DED"/>
    <w:rPr>
      <w:rFonts w:ascii="Courier New" w:hAnsi="Courier New"/>
    </w:rPr>
  </w:style>
  <w:style w:type="character" w:customStyle="1" w:styleId="WW8Num5z2">
    <w:name w:val="WW8Num5z2"/>
    <w:rsid w:val="00C95DED"/>
    <w:rPr>
      <w:rFonts w:ascii="Wingdings" w:hAnsi="Wingdings"/>
      <w:sz w:val="16"/>
    </w:rPr>
  </w:style>
  <w:style w:type="character" w:customStyle="1" w:styleId="WW8Num5z5">
    <w:name w:val="WW8Num5z5"/>
    <w:rsid w:val="00C95DED"/>
    <w:rPr>
      <w:rFonts w:ascii="Wingdings" w:hAnsi="Wingdings"/>
    </w:rPr>
  </w:style>
  <w:style w:type="character" w:customStyle="1" w:styleId="WW8Num195z0">
    <w:name w:val="WW8Num195z0"/>
    <w:rsid w:val="00C95DED"/>
    <w:rPr>
      <w:b/>
      <w:i w:val="0"/>
    </w:rPr>
  </w:style>
  <w:style w:type="character" w:customStyle="1" w:styleId="WW8Num192z0">
    <w:name w:val="WW8Num192z0"/>
    <w:rsid w:val="00C95DED"/>
    <w:rPr>
      <w:rFonts w:ascii="Symbol" w:hAnsi="Symbol"/>
    </w:rPr>
  </w:style>
  <w:style w:type="character" w:customStyle="1" w:styleId="WW8Num192z2">
    <w:name w:val="WW8Num192z2"/>
    <w:rsid w:val="00C95DED"/>
    <w:rPr>
      <w:rFonts w:ascii="Wingdings" w:hAnsi="Wingdings"/>
    </w:rPr>
  </w:style>
  <w:style w:type="character" w:customStyle="1" w:styleId="WW8Num192z4">
    <w:name w:val="WW8Num192z4"/>
    <w:rsid w:val="00C95DED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C95DED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odstawowywcity">
    <w:name w:val="Body Text Indent"/>
    <w:basedOn w:val="Tekstpodstawowy"/>
    <w:link w:val="TekstpodstawowywcityZnak"/>
    <w:semiHidden/>
    <w:rsid w:val="00C95D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5DED"/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customStyle="1" w:styleId="Nagwek10">
    <w:name w:val="Nagłówek1"/>
    <w:basedOn w:val="Normalny"/>
    <w:next w:val="Tekstpodstawowy"/>
    <w:rsid w:val="00C95D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en-US" w:bidi="en-US"/>
    </w:rPr>
  </w:style>
  <w:style w:type="paragraph" w:styleId="Lista">
    <w:name w:val="List"/>
    <w:basedOn w:val="Tekstpodstawowy"/>
    <w:semiHidden/>
    <w:rsid w:val="00C95DED"/>
  </w:style>
  <w:style w:type="paragraph" w:customStyle="1" w:styleId="Podpis1">
    <w:name w:val="Podpis1"/>
    <w:basedOn w:val="Normalny"/>
    <w:rsid w:val="00C95DE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color w:val="000000"/>
      <w:sz w:val="24"/>
      <w:szCs w:val="24"/>
      <w:lang w:eastAsia="en-US" w:bidi="en-US"/>
    </w:rPr>
  </w:style>
  <w:style w:type="paragraph" w:customStyle="1" w:styleId="Indeks">
    <w:name w:val="Indeks"/>
    <w:basedOn w:val="Normalny"/>
    <w:rsid w:val="00C95D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D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5DED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styleId="Odwoanieprzypisukocowego">
    <w:name w:val="endnote reference"/>
    <w:basedOn w:val="Domylnaczcionkaakapitu"/>
    <w:semiHidden/>
    <w:rsid w:val="00C95DED"/>
    <w:rPr>
      <w:vertAlign w:val="superscript"/>
    </w:rPr>
  </w:style>
  <w:style w:type="table" w:styleId="Tabela-Siatka">
    <w:name w:val="Table Grid"/>
    <w:basedOn w:val="Standardowy"/>
    <w:uiPriority w:val="59"/>
    <w:rsid w:val="00C9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ED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DE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DED"/>
    <w:rPr>
      <w:rFonts w:ascii="Times New Roman" w:eastAsia="Arial Unicode MS" w:hAnsi="Times New Roman" w:cs="Tahoma"/>
      <w:color w:val="000000"/>
      <w:sz w:val="20"/>
      <w:szCs w:val="2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DED"/>
    <w:rPr>
      <w:rFonts w:ascii="Times New Roman" w:eastAsia="Arial Unicode MS" w:hAnsi="Times New Roman" w:cs="Tahoma"/>
      <w:b/>
      <w:bCs/>
      <w:color w:val="000000"/>
      <w:sz w:val="20"/>
      <w:szCs w:val="20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DE49A8"/>
    <w:rPr>
      <w:b/>
      <w:bCs/>
    </w:rPr>
  </w:style>
  <w:style w:type="character" w:customStyle="1" w:styleId="WW8Num19z2">
    <w:name w:val="WW8Num19z2"/>
    <w:rsid w:val="00FE226B"/>
    <w:rPr>
      <w:rFonts w:ascii="Symbol" w:hAnsi="Symbol"/>
      <w:color w:val="auto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1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rsid w:val="007266AB"/>
  </w:style>
  <w:style w:type="paragraph" w:customStyle="1" w:styleId="Default">
    <w:name w:val="Default"/>
    <w:rsid w:val="00B66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87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4126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Bezodstpw">
    <w:name w:val="No Spacing"/>
    <w:uiPriority w:val="99"/>
    <w:qFormat/>
    <w:rsid w:val="00E44126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5637-A914-47F0-8FFF-73121907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10178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DT</dc:creator>
  <cp:keywords/>
  <dc:description/>
  <cp:lastModifiedBy>Stanisław Jastrzębski</cp:lastModifiedBy>
  <cp:revision>676</cp:revision>
  <cp:lastPrinted>2021-09-21T11:56:00Z</cp:lastPrinted>
  <dcterms:created xsi:type="dcterms:W3CDTF">2015-03-05T11:30:00Z</dcterms:created>
  <dcterms:modified xsi:type="dcterms:W3CDTF">2022-06-22T07:47:00Z</dcterms:modified>
</cp:coreProperties>
</file>