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A2" w:rsidRPr="00937F71" w:rsidRDefault="004C56A2" w:rsidP="004C56A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Znak postępowania: KPTS-S-4/</w:t>
      </w:r>
      <w:proofErr w:type="gramStart"/>
      <w:r>
        <w:rPr>
          <w:rFonts w:ascii="Arial" w:hAnsi="Arial" w:cs="Arial"/>
          <w:i/>
          <w:sz w:val="18"/>
          <w:szCs w:val="18"/>
        </w:rPr>
        <w:t>NZ/1/22/87</w:t>
      </w:r>
      <w:r w:rsidRPr="00A9129E">
        <w:rPr>
          <w:rFonts w:ascii="Arial" w:hAnsi="Arial" w:cs="Arial"/>
          <w:i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521303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</w:t>
      </w:r>
      <w:r w:rsidRPr="00937F71">
        <w:rPr>
          <w:rFonts w:ascii="Arial" w:hAnsi="Arial" w:cs="Arial"/>
          <w:i/>
          <w:sz w:val="18"/>
          <w:szCs w:val="18"/>
        </w:rPr>
        <w:t>Załącznik nr 2</w:t>
      </w:r>
    </w:p>
    <w:p w:rsidR="004C56A2" w:rsidRPr="00994FFA" w:rsidRDefault="004C56A2" w:rsidP="004C56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56A2" w:rsidRPr="00994FFA" w:rsidRDefault="004C56A2" w:rsidP="004C56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56A2" w:rsidRPr="00994FFA" w:rsidRDefault="004C56A2" w:rsidP="004C56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56A2" w:rsidRPr="00994FFA" w:rsidRDefault="004C56A2" w:rsidP="004C56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4FFA">
        <w:rPr>
          <w:rFonts w:ascii="Arial" w:hAnsi="Arial" w:cs="Arial"/>
          <w:b/>
          <w:sz w:val="20"/>
          <w:szCs w:val="20"/>
        </w:rPr>
        <w:t>OŚWIADCZENIE</w:t>
      </w:r>
    </w:p>
    <w:p w:rsidR="004C56A2" w:rsidRPr="00994FFA" w:rsidRDefault="004C56A2" w:rsidP="004C56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zapoznaniu się z R</w:t>
      </w:r>
      <w:r w:rsidRPr="00994FFA">
        <w:rPr>
          <w:rFonts w:ascii="Arial" w:hAnsi="Arial" w:cs="Arial"/>
          <w:b/>
          <w:sz w:val="20"/>
          <w:szCs w:val="20"/>
        </w:rPr>
        <w:t>egulaminem, warunkami i przedmiotem przetargu</w:t>
      </w:r>
    </w:p>
    <w:p w:rsidR="004C56A2" w:rsidRDefault="004C56A2" w:rsidP="004C56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oraz</w:t>
      </w:r>
      <w:proofErr w:type="gramEnd"/>
    </w:p>
    <w:p w:rsidR="004C56A2" w:rsidRPr="00994FFA" w:rsidRDefault="004C56A2" w:rsidP="004C56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94FFA">
        <w:rPr>
          <w:rFonts w:ascii="Arial" w:hAnsi="Arial" w:cs="Arial"/>
          <w:b/>
          <w:sz w:val="20"/>
          <w:szCs w:val="20"/>
        </w:rPr>
        <w:t>o</w:t>
      </w:r>
      <w:proofErr w:type="gramEnd"/>
      <w:r w:rsidRPr="00994FFA">
        <w:rPr>
          <w:rFonts w:ascii="Arial" w:hAnsi="Arial" w:cs="Arial"/>
          <w:b/>
          <w:sz w:val="20"/>
          <w:szCs w:val="20"/>
        </w:rPr>
        <w:t xml:space="preserve"> sytuacji ekonomiczno-finansowej</w:t>
      </w:r>
    </w:p>
    <w:p w:rsidR="004C56A2" w:rsidRPr="00994FFA" w:rsidRDefault="004C56A2" w:rsidP="004C56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C56A2" w:rsidRDefault="004C56A2" w:rsidP="004C56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56A2" w:rsidRPr="00994FFA" w:rsidRDefault="004C56A2" w:rsidP="004C56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C56A2" w:rsidRPr="00994FFA" w:rsidRDefault="004C56A2" w:rsidP="004C56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C56A2" w:rsidRPr="00994FFA" w:rsidRDefault="004C56A2" w:rsidP="004C56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C56A2" w:rsidRPr="00994FFA" w:rsidRDefault="004C56A2" w:rsidP="004C56A2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FFA">
        <w:rPr>
          <w:rFonts w:ascii="Arial" w:eastAsia="Times New Roman" w:hAnsi="Arial" w:cs="Arial"/>
          <w:sz w:val="20"/>
          <w:szCs w:val="20"/>
        </w:rPr>
        <w:t xml:space="preserve">Nazwa </w:t>
      </w:r>
      <w:proofErr w:type="gramStart"/>
      <w:r w:rsidRPr="00994FFA">
        <w:rPr>
          <w:rFonts w:ascii="Arial" w:hAnsi="Arial" w:cs="Arial"/>
          <w:sz w:val="20"/>
          <w:szCs w:val="20"/>
        </w:rPr>
        <w:t>Oferenta</w:t>
      </w:r>
      <w:r w:rsidRPr="00994FFA">
        <w:rPr>
          <w:rFonts w:ascii="Arial" w:eastAsia="Times New Roman" w:hAnsi="Arial" w:cs="Arial"/>
          <w:sz w:val="20"/>
          <w:szCs w:val="20"/>
        </w:rPr>
        <w:t>: .....</w:t>
      </w:r>
      <w:r w:rsidRPr="00994FFA">
        <w:rPr>
          <w:rFonts w:ascii="Arial" w:hAnsi="Arial" w:cs="Arial"/>
          <w:sz w:val="20"/>
          <w:szCs w:val="20"/>
        </w:rPr>
        <w:t>.........</w:t>
      </w:r>
      <w:r w:rsidRPr="00994FFA">
        <w:rPr>
          <w:rFonts w:ascii="Arial" w:eastAsia="Times New Roman" w:hAnsi="Arial" w:cs="Arial"/>
          <w:sz w:val="20"/>
          <w:szCs w:val="20"/>
        </w:rPr>
        <w:t>..................................</w:t>
      </w:r>
      <w:proofErr w:type="gramEnd"/>
      <w:r w:rsidRPr="00994FF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</w:t>
      </w:r>
    </w:p>
    <w:p w:rsidR="004C56A2" w:rsidRPr="00994FFA" w:rsidRDefault="004C56A2" w:rsidP="004C56A2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FFA">
        <w:rPr>
          <w:rFonts w:ascii="Arial" w:eastAsia="Times New Roman" w:hAnsi="Arial" w:cs="Arial"/>
          <w:sz w:val="20"/>
          <w:szCs w:val="20"/>
        </w:rPr>
        <w:t xml:space="preserve">Adres </w:t>
      </w:r>
      <w:proofErr w:type="gramStart"/>
      <w:r w:rsidRPr="00994FFA">
        <w:rPr>
          <w:rFonts w:ascii="Arial" w:hAnsi="Arial" w:cs="Arial"/>
          <w:sz w:val="20"/>
          <w:szCs w:val="20"/>
        </w:rPr>
        <w:t>Oferenta</w:t>
      </w:r>
      <w:r w:rsidRPr="00994FFA">
        <w:rPr>
          <w:rFonts w:ascii="Arial" w:eastAsia="Times New Roman" w:hAnsi="Arial" w:cs="Arial"/>
          <w:sz w:val="20"/>
          <w:szCs w:val="20"/>
        </w:rPr>
        <w:t xml:space="preserve"> : </w:t>
      </w:r>
      <w:r w:rsidRPr="00994FFA">
        <w:rPr>
          <w:rFonts w:ascii="Arial" w:hAnsi="Arial" w:cs="Arial"/>
          <w:sz w:val="20"/>
          <w:szCs w:val="20"/>
        </w:rPr>
        <w:t>…..</w:t>
      </w:r>
      <w:r w:rsidRPr="00994FFA">
        <w:rPr>
          <w:rFonts w:ascii="Arial" w:eastAsia="Times New Roman" w:hAnsi="Arial" w:cs="Arial"/>
          <w:sz w:val="20"/>
          <w:szCs w:val="20"/>
        </w:rPr>
        <w:t>.........</w:t>
      </w:r>
      <w:r w:rsidRPr="00994FFA">
        <w:rPr>
          <w:rFonts w:ascii="Arial" w:hAnsi="Arial" w:cs="Arial"/>
          <w:sz w:val="20"/>
          <w:szCs w:val="20"/>
        </w:rPr>
        <w:t>...</w:t>
      </w:r>
      <w:r w:rsidRPr="00994FFA">
        <w:rPr>
          <w:rFonts w:ascii="Arial" w:eastAsia="Times New Roman" w:hAnsi="Arial" w:cs="Arial"/>
          <w:sz w:val="20"/>
          <w:szCs w:val="20"/>
        </w:rPr>
        <w:t>................................</w:t>
      </w:r>
      <w:proofErr w:type="gramEnd"/>
      <w:r w:rsidRPr="00994FF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</w:t>
      </w:r>
    </w:p>
    <w:p w:rsidR="004C56A2" w:rsidRPr="00994FFA" w:rsidRDefault="004C56A2" w:rsidP="004C56A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4C56A2" w:rsidRPr="00994FFA" w:rsidRDefault="004C56A2" w:rsidP="004C56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4FFA">
        <w:rPr>
          <w:rFonts w:ascii="Arial" w:eastAsia="Times New Roman" w:hAnsi="Arial" w:cs="Arial"/>
          <w:sz w:val="20"/>
          <w:szCs w:val="20"/>
        </w:rPr>
        <w:t xml:space="preserve">Zgodnie z warunkami określonymi w </w:t>
      </w:r>
      <w:r w:rsidRPr="00994FFA">
        <w:rPr>
          <w:rFonts w:ascii="Arial" w:hAnsi="Arial" w:cs="Arial"/>
          <w:sz w:val="20"/>
          <w:szCs w:val="20"/>
        </w:rPr>
        <w:t xml:space="preserve">Regulaminie </w:t>
      </w:r>
      <w:r>
        <w:rPr>
          <w:rFonts w:ascii="Arial" w:hAnsi="Arial" w:cs="Arial"/>
          <w:sz w:val="20"/>
          <w:szCs w:val="20"/>
        </w:rPr>
        <w:t xml:space="preserve">pierwszego </w:t>
      </w:r>
      <w:r w:rsidRPr="00994FFA">
        <w:rPr>
          <w:rFonts w:ascii="Arial" w:hAnsi="Arial" w:cs="Arial"/>
          <w:sz w:val="20"/>
          <w:szCs w:val="20"/>
        </w:rPr>
        <w:t>przetargu pisemnego nieograniczonego</w:t>
      </w:r>
    </w:p>
    <w:p w:rsidR="004C56A2" w:rsidRPr="00994FFA" w:rsidRDefault="004C56A2" w:rsidP="004C56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94FFA">
        <w:rPr>
          <w:rFonts w:ascii="Arial" w:hAnsi="Arial" w:cs="Arial"/>
          <w:sz w:val="20"/>
          <w:szCs w:val="20"/>
        </w:rPr>
        <w:t>na</w:t>
      </w:r>
      <w:proofErr w:type="gramEnd"/>
      <w:r w:rsidRPr="00994FFA">
        <w:rPr>
          <w:rFonts w:ascii="Arial" w:hAnsi="Arial" w:cs="Arial"/>
          <w:sz w:val="20"/>
          <w:szCs w:val="20"/>
        </w:rPr>
        <w:t xml:space="preserve"> sprzedaż nieruchomości w</w:t>
      </w:r>
      <w:r>
        <w:rPr>
          <w:rFonts w:ascii="Arial" w:hAnsi="Arial" w:cs="Arial"/>
          <w:sz w:val="20"/>
          <w:szCs w:val="20"/>
        </w:rPr>
        <w:t xml:space="preserve"> Dylewie, gmina Rypin </w:t>
      </w:r>
    </w:p>
    <w:p w:rsidR="004C56A2" w:rsidRPr="00994FFA" w:rsidRDefault="004C56A2" w:rsidP="004C56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94FFA">
        <w:rPr>
          <w:rFonts w:ascii="Arial" w:hAnsi="Arial" w:cs="Arial"/>
          <w:sz w:val="20"/>
          <w:szCs w:val="20"/>
        </w:rPr>
        <w:t>zawartymi</w:t>
      </w:r>
      <w:proofErr w:type="gramEnd"/>
      <w:r w:rsidRPr="00994FFA">
        <w:rPr>
          <w:rFonts w:ascii="Arial" w:hAnsi="Arial" w:cs="Arial"/>
          <w:sz w:val="20"/>
          <w:szCs w:val="20"/>
        </w:rPr>
        <w:t xml:space="preserve"> w § </w:t>
      </w:r>
      <w:r>
        <w:rPr>
          <w:rFonts w:ascii="Arial" w:hAnsi="Arial" w:cs="Arial"/>
          <w:sz w:val="20"/>
          <w:szCs w:val="20"/>
        </w:rPr>
        <w:t>7,</w:t>
      </w:r>
      <w:r w:rsidRPr="00994FFA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3,</w:t>
      </w:r>
      <w:r w:rsidRPr="00994FFA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1 i 2</w:t>
      </w:r>
    </w:p>
    <w:p w:rsidR="004C56A2" w:rsidRPr="00994FFA" w:rsidRDefault="004C56A2" w:rsidP="004C56A2">
      <w:pPr>
        <w:pStyle w:val="WW-Tekstpodstawowy2"/>
        <w:tabs>
          <w:tab w:val="left" w:pos="198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C56A2" w:rsidRPr="00994FFA" w:rsidRDefault="004C56A2" w:rsidP="004C56A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994FFA">
        <w:rPr>
          <w:rFonts w:ascii="Arial" w:eastAsia="Times New Roman" w:hAnsi="Arial" w:cs="Arial"/>
          <w:b/>
          <w:sz w:val="20"/>
          <w:szCs w:val="20"/>
        </w:rPr>
        <w:t>oświadczam</w:t>
      </w:r>
      <w:proofErr w:type="gramEnd"/>
      <w:r w:rsidRPr="00994FFA">
        <w:rPr>
          <w:rFonts w:ascii="Arial" w:eastAsia="Times New Roman" w:hAnsi="Arial" w:cs="Arial"/>
          <w:b/>
          <w:sz w:val="20"/>
          <w:szCs w:val="20"/>
        </w:rPr>
        <w:t>(y), że:</w:t>
      </w:r>
    </w:p>
    <w:p w:rsidR="004C56A2" w:rsidRPr="00994FFA" w:rsidRDefault="004C56A2" w:rsidP="004C56A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4FFA">
        <w:rPr>
          <w:rFonts w:ascii="Arial" w:eastAsia="Times New Roman" w:hAnsi="Arial" w:cs="Arial"/>
          <w:sz w:val="20"/>
          <w:szCs w:val="20"/>
        </w:rPr>
        <w:t xml:space="preserve">1/ </w:t>
      </w:r>
      <w:proofErr w:type="gramStart"/>
      <w:r w:rsidRPr="00994FFA">
        <w:rPr>
          <w:rFonts w:ascii="Arial" w:eastAsia="Times New Roman" w:hAnsi="Arial" w:cs="Arial"/>
          <w:sz w:val="20"/>
          <w:szCs w:val="20"/>
        </w:rPr>
        <w:t xml:space="preserve">zapoznałem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94FFA">
        <w:rPr>
          <w:rFonts w:ascii="Arial" w:eastAsia="Times New Roman" w:hAnsi="Arial" w:cs="Arial"/>
          <w:sz w:val="20"/>
          <w:szCs w:val="20"/>
        </w:rPr>
        <w:t>się</w:t>
      </w:r>
      <w:proofErr w:type="gramEnd"/>
      <w:r w:rsidRPr="00994FF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94FFA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94FFA">
        <w:rPr>
          <w:rFonts w:ascii="Arial" w:eastAsia="Times New Roman" w:hAnsi="Arial" w:cs="Arial"/>
          <w:sz w:val="20"/>
          <w:szCs w:val="20"/>
        </w:rPr>
        <w:t xml:space="preserve">Regulaminem </w:t>
      </w:r>
      <w:r>
        <w:rPr>
          <w:rFonts w:ascii="Arial" w:eastAsia="Times New Roman" w:hAnsi="Arial" w:cs="Arial"/>
          <w:sz w:val="20"/>
          <w:szCs w:val="20"/>
        </w:rPr>
        <w:t xml:space="preserve"> pierwszego  </w:t>
      </w:r>
      <w:r w:rsidRPr="00994FFA">
        <w:rPr>
          <w:rFonts w:ascii="Arial" w:hAnsi="Arial" w:cs="Arial"/>
          <w:sz w:val="20"/>
          <w:szCs w:val="20"/>
        </w:rPr>
        <w:t xml:space="preserve">przetargu </w:t>
      </w:r>
      <w:r>
        <w:rPr>
          <w:rFonts w:ascii="Arial" w:hAnsi="Arial" w:cs="Arial"/>
          <w:sz w:val="20"/>
          <w:szCs w:val="20"/>
        </w:rPr>
        <w:t xml:space="preserve"> </w:t>
      </w:r>
      <w:r w:rsidRPr="00994FF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994FFA">
        <w:rPr>
          <w:rFonts w:ascii="Arial" w:hAnsi="Arial" w:cs="Arial"/>
          <w:sz w:val="20"/>
          <w:szCs w:val="20"/>
        </w:rPr>
        <w:t xml:space="preserve"> nieograniczonego</w:t>
      </w:r>
      <w:r>
        <w:rPr>
          <w:rFonts w:ascii="Arial" w:hAnsi="Arial" w:cs="Arial"/>
          <w:sz w:val="20"/>
          <w:szCs w:val="20"/>
        </w:rPr>
        <w:t xml:space="preserve"> </w:t>
      </w:r>
      <w:r w:rsidRPr="00994FFA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994FFA">
        <w:rPr>
          <w:rFonts w:ascii="Arial" w:hAnsi="Arial" w:cs="Arial"/>
          <w:sz w:val="20"/>
          <w:szCs w:val="20"/>
        </w:rPr>
        <w:t xml:space="preserve"> sprzedaż nieruchomości w</w:t>
      </w:r>
      <w:r>
        <w:rPr>
          <w:rFonts w:ascii="Arial" w:hAnsi="Arial" w:cs="Arial"/>
          <w:sz w:val="20"/>
          <w:szCs w:val="20"/>
        </w:rPr>
        <w:t xml:space="preserve"> Dylewie, gmina Rypin - </w:t>
      </w:r>
      <w:r w:rsidRPr="00994FFA">
        <w:rPr>
          <w:rFonts w:ascii="Arial" w:hAnsi="Arial" w:cs="Arial"/>
          <w:sz w:val="20"/>
          <w:szCs w:val="20"/>
        </w:rPr>
        <w:t>Regulamin akcep</w:t>
      </w:r>
      <w:r>
        <w:rPr>
          <w:rFonts w:ascii="Arial" w:hAnsi="Arial" w:cs="Arial"/>
          <w:sz w:val="20"/>
          <w:szCs w:val="20"/>
        </w:rPr>
        <w:t>tuję bez zastrzeżeń,</w:t>
      </w:r>
    </w:p>
    <w:p w:rsidR="004C56A2" w:rsidRPr="00994FFA" w:rsidRDefault="004C56A2" w:rsidP="004C56A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4FFA">
        <w:rPr>
          <w:rFonts w:ascii="Arial" w:hAnsi="Arial" w:cs="Arial"/>
          <w:sz w:val="20"/>
          <w:szCs w:val="20"/>
        </w:rPr>
        <w:t>2/ zapoznałem się ze stanem prawnym, technicznym i faktycznym nieruchomości stanowiąc</w:t>
      </w:r>
      <w:r>
        <w:rPr>
          <w:rFonts w:ascii="Arial" w:hAnsi="Arial" w:cs="Arial"/>
          <w:sz w:val="20"/>
          <w:szCs w:val="20"/>
        </w:rPr>
        <w:t xml:space="preserve">ych przedmiot I </w:t>
      </w:r>
      <w:r w:rsidRPr="00994FFA">
        <w:rPr>
          <w:rFonts w:ascii="Arial" w:hAnsi="Arial" w:cs="Arial"/>
          <w:sz w:val="20"/>
          <w:szCs w:val="20"/>
        </w:rPr>
        <w:t>przetargu i akceptuję je bez zastrzeżeń</w:t>
      </w:r>
      <w:r>
        <w:rPr>
          <w:rFonts w:ascii="Arial" w:hAnsi="Arial" w:cs="Arial"/>
          <w:sz w:val="20"/>
          <w:szCs w:val="20"/>
        </w:rPr>
        <w:t>,</w:t>
      </w:r>
    </w:p>
    <w:p w:rsidR="004C56A2" w:rsidRDefault="004C56A2" w:rsidP="004C56A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4FFA">
        <w:rPr>
          <w:rFonts w:ascii="Arial" w:hAnsi="Arial" w:cs="Arial"/>
          <w:sz w:val="20"/>
          <w:szCs w:val="20"/>
        </w:rPr>
        <w:t>3/ uzyskałem wszelkie konieczne informacje dotyczące przedmiotu przetargu,</w:t>
      </w:r>
    </w:p>
    <w:p w:rsidR="004C56A2" w:rsidRPr="00994FFA" w:rsidRDefault="004C56A2" w:rsidP="004C56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 znajduję</w:t>
      </w:r>
      <w:r w:rsidRPr="00994FFA">
        <w:rPr>
          <w:rFonts w:ascii="Arial" w:hAnsi="Arial" w:cs="Arial"/>
          <w:sz w:val="20"/>
          <w:szCs w:val="20"/>
        </w:rPr>
        <w:t xml:space="preserve"> się w sytuacji ekonomicznej i finansowej pozwalającej na nabycie </w:t>
      </w:r>
      <w:r>
        <w:rPr>
          <w:rFonts w:ascii="Arial" w:hAnsi="Arial" w:cs="Arial"/>
          <w:sz w:val="20"/>
          <w:szCs w:val="20"/>
        </w:rPr>
        <w:t>przedmiotowych nieruchomości.</w:t>
      </w:r>
    </w:p>
    <w:p w:rsidR="004C56A2" w:rsidRPr="00994FFA" w:rsidRDefault="004C56A2" w:rsidP="004C56A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C56A2" w:rsidRPr="00994FFA" w:rsidRDefault="004C56A2" w:rsidP="004C56A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C56A2" w:rsidRPr="00994FFA" w:rsidRDefault="004C56A2" w:rsidP="004C56A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C56A2" w:rsidRPr="00994FFA" w:rsidRDefault="004C56A2" w:rsidP="004C56A2">
      <w:pPr>
        <w:jc w:val="both"/>
        <w:rPr>
          <w:rFonts w:ascii="Arial" w:eastAsia="Times New Roman" w:hAnsi="Arial" w:cs="Arial"/>
          <w:sz w:val="20"/>
          <w:szCs w:val="20"/>
        </w:rPr>
      </w:pPr>
      <w:r w:rsidRPr="00994FFA">
        <w:rPr>
          <w:rFonts w:ascii="Arial" w:eastAsia="Times New Roman" w:hAnsi="Arial" w:cs="Arial"/>
          <w:sz w:val="20"/>
          <w:szCs w:val="20"/>
        </w:rPr>
        <w:t xml:space="preserve">Prawdziwość powyższych danych i treści potwierdzam(y) własnoręcznym podpisem. </w:t>
      </w:r>
    </w:p>
    <w:p w:rsidR="004C56A2" w:rsidRPr="00994FFA" w:rsidRDefault="004C56A2" w:rsidP="004C56A2">
      <w:pPr>
        <w:jc w:val="both"/>
        <w:rPr>
          <w:rFonts w:ascii="Arial" w:eastAsia="Times New Roman" w:hAnsi="Arial" w:cs="Arial"/>
          <w:b/>
          <w:sz w:val="20"/>
          <w:szCs w:val="20"/>
          <w:vertAlign w:val="superscript"/>
        </w:rPr>
      </w:pPr>
    </w:p>
    <w:p w:rsidR="004C56A2" w:rsidRPr="00994FFA" w:rsidRDefault="004C56A2" w:rsidP="004C56A2">
      <w:pPr>
        <w:jc w:val="both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994FFA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</w:p>
    <w:p w:rsidR="004C56A2" w:rsidRPr="00994FFA" w:rsidRDefault="004C56A2" w:rsidP="004C56A2">
      <w:pPr>
        <w:jc w:val="both"/>
        <w:rPr>
          <w:rFonts w:ascii="Arial" w:eastAsia="Times New Roman" w:hAnsi="Arial" w:cs="Arial"/>
          <w:b/>
          <w:sz w:val="20"/>
          <w:szCs w:val="20"/>
          <w:vertAlign w:val="superscript"/>
        </w:rPr>
      </w:pPr>
    </w:p>
    <w:p w:rsidR="004C56A2" w:rsidRPr="00994FFA" w:rsidRDefault="004C56A2" w:rsidP="004C5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FFA">
        <w:rPr>
          <w:rFonts w:ascii="Arial" w:hAnsi="Arial" w:cs="Arial"/>
          <w:sz w:val="20"/>
          <w:szCs w:val="20"/>
        </w:rPr>
        <w:t xml:space="preserve">Miejscowość: …………………………, data: ………………    </w:t>
      </w:r>
      <w:r>
        <w:rPr>
          <w:rFonts w:ascii="Arial" w:hAnsi="Arial" w:cs="Arial"/>
          <w:sz w:val="20"/>
          <w:szCs w:val="20"/>
        </w:rPr>
        <w:t xml:space="preserve">            …………………………………………………</w:t>
      </w:r>
    </w:p>
    <w:p w:rsidR="004C56A2" w:rsidRPr="00994FFA" w:rsidRDefault="004C56A2" w:rsidP="004C56A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94FF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/podpis/podpisy Oferenta/</w:t>
      </w:r>
    </w:p>
    <w:p w:rsidR="004C56A2" w:rsidRPr="00994FFA" w:rsidRDefault="004C56A2" w:rsidP="004C56A2">
      <w:pPr>
        <w:jc w:val="both"/>
        <w:rPr>
          <w:rFonts w:ascii="Arial" w:eastAsia="Times New Roman" w:hAnsi="Arial" w:cs="Arial"/>
          <w:b/>
          <w:sz w:val="20"/>
          <w:szCs w:val="20"/>
          <w:vertAlign w:val="superscript"/>
        </w:rPr>
      </w:pPr>
    </w:p>
    <w:p w:rsidR="004C56A2" w:rsidRPr="00994FFA" w:rsidRDefault="004C56A2" w:rsidP="004C56A2">
      <w:pPr>
        <w:jc w:val="both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994FFA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</w:p>
    <w:p w:rsidR="004C56A2" w:rsidRPr="00994FFA" w:rsidRDefault="004C56A2" w:rsidP="004C56A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4C56A2" w:rsidRPr="00994FFA" w:rsidRDefault="004C56A2" w:rsidP="004C56A2">
      <w:pPr>
        <w:jc w:val="both"/>
        <w:rPr>
          <w:rFonts w:ascii="Arial" w:eastAsia="Times New Roman" w:hAnsi="Arial" w:cs="Arial"/>
          <w:b/>
          <w:sz w:val="20"/>
          <w:szCs w:val="20"/>
          <w:vertAlign w:val="superscript"/>
        </w:rPr>
      </w:pPr>
    </w:p>
    <w:p w:rsidR="00E44126" w:rsidRPr="004C56A2" w:rsidRDefault="00E44126" w:rsidP="004C56A2">
      <w:bookmarkStart w:id="0" w:name="_GoBack"/>
      <w:bookmarkEnd w:id="0"/>
    </w:p>
    <w:sectPr w:rsidR="00E44126" w:rsidRPr="004C56A2" w:rsidSect="00E452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021" w:bottom="794" w:left="1134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68" w:rsidRDefault="007F5368" w:rsidP="00C95DED">
      <w:pPr>
        <w:spacing w:after="0" w:line="240" w:lineRule="auto"/>
      </w:pPr>
      <w:r>
        <w:separator/>
      </w:r>
    </w:p>
  </w:endnote>
  <w:endnote w:type="continuationSeparator" w:id="0">
    <w:p w:rsidR="007F5368" w:rsidRDefault="007F5368" w:rsidP="00C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B1" w:rsidRPr="00E4529D" w:rsidRDefault="003115B1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B1" w:rsidRPr="00E4529D" w:rsidRDefault="003115B1">
    <w:pPr>
      <w:pStyle w:val="Stopka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68" w:rsidRDefault="007F5368" w:rsidP="00C95DED">
      <w:pPr>
        <w:spacing w:after="0" w:line="240" w:lineRule="auto"/>
      </w:pPr>
      <w:r>
        <w:separator/>
      </w:r>
    </w:p>
  </w:footnote>
  <w:footnote w:type="continuationSeparator" w:id="0">
    <w:p w:rsidR="007F5368" w:rsidRDefault="007F5368" w:rsidP="00C9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B1" w:rsidRPr="006B062F" w:rsidRDefault="003115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B1" w:rsidRDefault="00311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436A95F4"/>
    <w:name w:val="WW8Num12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  <w:rPr>
        <w:rFonts w:ascii="Arial" w:eastAsia="Times New Roman" w:hAnsi="Arial" w:cs="Arial"/>
      </w:rPr>
    </w:lvl>
  </w:abstractNum>
  <w:abstractNum w:abstractNumId="2">
    <w:nsid w:val="0000000D"/>
    <w:multiLevelType w:val="singleLevel"/>
    <w:tmpl w:val="866C3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FF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266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173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266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173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90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B"/>
    <w:multiLevelType w:val="singleLevel"/>
    <w:tmpl w:val="4B9C2B5C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>
    <w:nsid w:val="00000021"/>
    <w:multiLevelType w:val="singleLevel"/>
    <w:tmpl w:val="74CA0BD2"/>
    <w:lvl w:ilvl="0">
      <w:start w:val="1"/>
      <w:numFmt w:val="lowerLetter"/>
      <w:lvlText w:val="%1)"/>
      <w:lvlJc w:val="left"/>
      <w:pPr>
        <w:ind w:left="644" w:hanging="360"/>
      </w:pPr>
      <w:rPr>
        <w:i w:val="0"/>
        <w:sz w:val="20"/>
        <w:szCs w:val="20"/>
      </w:rPr>
    </w:lvl>
  </w:abstractNum>
  <w:abstractNum w:abstractNumId="11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</w:lvl>
    <w:lvl w:ilvl="2">
      <w:start w:val="1"/>
      <w:numFmt w:val="none"/>
      <w:suff w:val="nothing"/>
      <w:lvlText w:val="-"/>
      <w:lvlJc w:val="left"/>
      <w:pPr>
        <w:tabs>
          <w:tab w:val="num" w:pos="964"/>
        </w:tabs>
        <w:ind w:left="964" w:hanging="340"/>
      </w:pPr>
    </w:lvl>
    <w:lvl w:ilvl="3">
      <w:start w:val="1"/>
      <w:numFmt w:val="lowerLetter"/>
      <w:lvlText w:val="%4)"/>
      <w:lvlJc w:val="left"/>
      <w:pPr>
        <w:tabs>
          <w:tab w:val="num" w:pos="1304"/>
        </w:tabs>
        <w:ind w:left="1304" w:hanging="340"/>
      </w:pPr>
    </w:lvl>
    <w:lvl w:ilvl="4">
      <w:start w:val="1"/>
      <w:numFmt w:val="decimal"/>
      <w:lvlText w:val="(%5)"/>
      <w:lvlJc w:val="left"/>
      <w:pPr>
        <w:tabs>
          <w:tab w:val="num" w:pos="2012"/>
        </w:tabs>
        <w:ind w:left="2012" w:hanging="708"/>
      </w:pPr>
    </w:lvl>
    <w:lvl w:ilvl="5">
      <w:start w:val="1"/>
      <w:numFmt w:val="lowerLetter"/>
      <w:lvlText w:val="(%6)"/>
      <w:lvlJc w:val="left"/>
      <w:pPr>
        <w:tabs>
          <w:tab w:val="num" w:pos="2720"/>
        </w:tabs>
        <w:ind w:left="2720" w:hanging="708"/>
      </w:pPr>
    </w:lvl>
    <w:lvl w:ilvl="6">
      <w:start w:val="1"/>
      <w:numFmt w:val="lowerRoman"/>
      <w:lvlText w:val="(%7)"/>
      <w:lvlJc w:val="left"/>
      <w:pPr>
        <w:tabs>
          <w:tab w:val="num" w:pos="3428"/>
        </w:tabs>
        <w:ind w:left="3428" w:hanging="708"/>
      </w:pPr>
    </w:lvl>
    <w:lvl w:ilvl="7">
      <w:start w:val="1"/>
      <w:numFmt w:val="lowerLetter"/>
      <w:lvlText w:val="(%8)"/>
      <w:lvlJc w:val="left"/>
      <w:pPr>
        <w:tabs>
          <w:tab w:val="num" w:pos="4136"/>
        </w:tabs>
        <w:ind w:left="4136" w:hanging="708"/>
      </w:pPr>
    </w:lvl>
    <w:lvl w:ilvl="8">
      <w:start w:val="1"/>
      <w:numFmt w:val="lowerRoman"/>
      <w:lvlText w:val="(%9)"/>
      <w:lvlJc w:val="left"/>
      <w:pPr>
        <w:tabs>
          <w:tab w:val="num" w:pos="4844"/>
        </w:tabs>
        <w:ind w:left="4844" w:hanging="708"/>
      </w:pPr>
    </w:lvl>
  </w:abstractNum>
  <w:abstractNum w:abstractNumId="12">
    <w:nsid w:val="00000027"/>
    <w:multiLevelType w:val="multilevel"/>
    <w:tmpl w:val="4FAE4C1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814"/>
        </w:tabs>
        <w:ind w:left="81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173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266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173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2E"/>
    <w:multiLevelType w:val="single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30"/>
    <w:multiLevelType w:val="multilevel"/>
    <w:tmpl w:val="00000030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9">
    <w:nsid w:val="03FA2A1C"/>
    <w:multiLevelType w:val="hybridMultilevel"/>
    <w:tmpl w:val="6FF6D0FC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044509D7"/>
    <w:multiLevelType w:val="hybridMultilevel"/>
    <w:tmpl w:val="E49AA92C"/>
    <w:lvl w:ilvl="0" w:tplc="A56CA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3349B0"/>
    <w:multiLevelType w:val="hybridMultilevel"/>
    <w:tmpl w:val="80E4143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F93B4A"/>
    <w:multiLevelType w:val="hybridMultilevel"/>
    <w:tmpl w:val="CFFC7376"/>
    <w:lvl w:ilvl="0" w:tplc="FABED13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8777F3"/>
    <w:multiLevelType w:val="hybridMultilevel"/>
    <w:tmpl w:val="E722C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B43048"/>
    <w:multiLevelType w:val="hybridMultilevel"/>
    <w:tmpl w:val="F580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43206A"/>
    <w:multiLevelType w:val="hybridMultilevel"/>
    <w:tmpl w:val="90BC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E859A4"/>
    <w:multiLevelType w:val="hybridMultilevel"/>
    <w:tmpl w:val="D6FAD4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DE2D9E"/>
    <w:multiLevelType w:val="hybridMultilevel"/>
    <w:tmpl w:val="A83C936A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21585EDD"/>
    <w:multiLevelType w:val="hybridMultilevel"/>
    <w:tmpl w:val="11EA86E0"/>
    <w:lvl w:ilvl="0" w:tplc="0415000F">
      <w:start w:val="1"/>
      <w:numFmt w:val="decimal"/>
      <w:lvlText w:val="%1."/>
      <w:lvlJc w:val="left"/>
      <w:pPr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24F44F70"/>
    <w:multiLevelType w:val="hybridMultilevel"/>
    <w:tmpl w:val="9A02A3D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DB23A9"/>
    <w:multiLevelType w:val="hybridMultilevel"/>
    <w:tmpl w:val="A30C7684"/>
    <w:lvl w:ilvl="0" w:tplc="26E6A3FC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0D3B7D"/>
    <w:multiLevelType w:val="hybridMultilevel"/>
    <w:tmpl w:val="6150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0D19C8"/>
    <w:multiLevelType w:val="hybridMultilevel"/>
    <w:tmpl w:val="9A02A3D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BA4242"/>
    <w:multiLevelType w:val="hybridMultilevel"/>
    <w:tmpl w:val="5A44361E"/>
    <w:lvl w:ilvl="0" w:tplc="9B2EC1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68F4A7B"/>
    <w:multiLevelType w:val="hybridMultilevel"/>
    <w:tmpl w:val="3514B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B25ACF"/>
    <w:multiLevelType w:val="hybridMultilevel"/>
    <w:tmpl w:val="49B4D7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3A3002EB"/>
    <w:multiLevelType w:val="hybridMultilevel"/>
    <w:tmpl w:val="2876C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476271"/>
    <w:multiLevelType w:val="hybridMultilevel"/>
    <w:tmpl w:val="BD82D6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B51540A"/>
    <w:multiLevelType w:val="hybridMultilevel"/>
    <w:tmpl w:val="85CEC292"/>
    <w:lvl w:ilvl="0" w:tplc="FFFFFFFF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A41254"/>
    <w:multiLevelType w:val="multilevel"/>
    <w:tmpl w:val="B8AE65C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/>
      </w:rPr>
    </w:lvl>
    <w:lvl w:ilvl="2">
      <w:start w:val="1"/>
      <w:numFmt w:val="none"/>
      <w:suff w:val="nothing"/>
      <w:lvlText w:val="-"/>
      <w:lvlJc w:val="left"/>
      <w:pPr>
        <w:tabs>
          <w:tab w:val="num" w:pos="964"/>
        </w:tabs>
        <w:ind w:left="964" w:hanging="340"/>
      </w:p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</w:lvl>
    <w:lvl w:ilvl="4">
      <w:start w:val="1"/>
      <w:numFmt w:val="decimal"/>
      <w:lvlText w:val="(%5)"/>
      <w:lvlJc w:val="left"/>
      <w:pPr>
        <w:tabs>
          <w:tab w:val="num" w:pos="2012"/>
        </w:tabs>
        <w:ind w:left="2012" w:hanging="708"/>
      </w:pPr>
    </w:lvl>
    <w:lvl w:ilvl="5">
      <w:start w:val="1"/>
      <w:numFmt w:val="lowerLetter"/>
      <w:lvlText w:val="(%6)"/>
      <w:lvlJc w:val="left"/>
      <w:pPr>
        <w:tabs>
          <w:tab w:val="num" w:pos="2720"/>
        </w:tabs>
        <w:ind w:left="2720" w:hanging="708"/>
      </w:pPr>
    </w:lvl>
    <w:lvl w:ilvl="6">
      <w:start w:val="1"/>
      <w:numFmt w:val="lowerRoman"/>
      <w:lvlText w:val="(%7)"/>
      <w:lvlJc w:val="left"/>
      <w:pPr>
        <w:tabs>
          <w:tab w:val="num" w:pos="3428"/>
        </w:tabs>
        <w:ind w:left="3428" w:hanging="708"/>
      </w:pPr>
    </w:lvl>
    <w:lvl w:ilvl="7">
      <w:start w:val="1"/>
      <w:numFmt w:val="lowerLetter"/>
      <w:lvlText w:val="(%8)"/>
      <w:lvlJc w:val="left"/>
      <w:pPr>
        <w:tabs>
          <w:tab w:val="num" w:pos="4136"/>
        </w:tabs>
        <w:ind w:left="4136" w:hanging="708"/>
      </w:pPr>
    </w:lvl>
    <w:lvl w:ilvl="8">
      <w:start w:val="1"/>
      <w:numFmt w:val="lowerRoman"/>
      <w:lvlText w:val="(%9)"/>
      <w:lvlJc w:val="left"/>
      <w:pPr>
        <w:tabs>
          <w:tab w:val="num" w:pos="4844"/>
        </w:tabs>
        <w:ind w:left="4844" w:hanging="708"/>
      </w:pPr>
    </w:lvl>
  </w:abstractNum>
  <w:abstractNum w:abstractNumId="41">
    <w:nsid w:val="440D59A5"/>
    <w:multiLevelType w:val="hybridMultilevel"/>
    <w:tmpl w:val="B9FA1C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6D766B1"/>
    <w:multiLevelType w:val="hybridMultilevel"/>
    <w:tmpl w:val="C25E116E"/>
    <w:lvl w:ilvl="0" w:tplc="E7B0E41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732C6F"/>
    <w:multiLevelType w:val="hybridMultilevel"/>
    <w:tmpl w:val="23E6AD3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57554F"/>
    <w:multiLevelType w:val="hybridMultilevel"/>
    <w:tmpl w:val="217E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297BC7"/>
    <w:multiLevelType w:val="hybridMultilevel"/>
    <w:tmpl w:val="BF88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B04689"/>
    <w:multiLevelType w:val="hybridMultilevel"/>
    <w:tmpl w:val="F9501FA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14852"/>
    <w:multiLevelType w:val="hybridMultilevel"/>
    <w:tmpl w:val="8EF24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9"/>
  </w:num>
  <w:num w:numId="5">
    <w:abstractNumId w:val="25"/>
  </w:num>
  <w:num w:numId="6">
    <w:abstractNumId w:val="47"/>
  </w:num>
  <w:num w:numId="7">
    <w:abstractNumId w:val="38"/>
  </w:num>
  <w:num w:numId="8">
    <w:abstractNumId w:val="35"/>
  </w:num>
  <w:num w:numId="9">
    <w:abstractNumId w:val="37"/>
  </w:num>
  <w:num w:numId="10">
    <w:abstractNumId w:val="3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9"/>
  </w:num>
  <w:num w:numId="14">
    <w:abstractNumId w:val="26"/>
  </w:num>
  <w:num w:numId="15">
    <w:abstractNumId w:val="23"/>
  </w:num>
  <w:num w:numId="16">
    <w:abstractNumId w:val="33"/>
  </w:num>
  <w:num w:numId="17">
    <w:abstractNumId w:val="30"/>
  </w:num>
  <w:num w:numId="18">
    <w:abstractNumId w:val="41"/>
  </w:num>
  <w:num w:numId="19">
    <w:abstractNumId w:val="28"/>
  </w:num>
  <w:num w:numId="20">
    <w:abstractNumId w:val="19"/>
  </w:num>
  <w:num w:numId="21">
    <w:abstractNumId w:val="27"/>
  </w:num>
  <w:num w:numId="22">
    <w:abstractNumId w:val="9"/>
  </w:num>
  <w:num w:numId="23">
    <w:abstractNumId w:val="7"/>
  </w:num>
  <w:num w:numId="24">
    <w:abstractNumId w:val="8"/>
  </w:num>
  <w:num w:numId="25">
    <w:abstractNumId w:val="11"/>
  </w:num>
  <w:num w:numId="26">
    <w:abstractNumId w:val="40"/>
  </w:num>
  <w:num w:numId="27">
    <w:abstractNumId w:val="31"/>
  </w:num>
  <w:num w:numId="28">
    <w:abstractNumId w:val="42"/>
  </w:num>
  <w:num w:numId="29">
    <w:abstractNumId w:val="21"/>
  </w:num>
  <w:num w:numId="30">
    <w:abstractNumId w:val="6"/>
  </w:num>
  <w:num w:numId="31">
    <w:abstractNumId w:val="3"/>
  </w:num>
  <w:num w:numId="32">
    <w:abstractNumId w:val="5"/>
  </w:num>
  <w:num w:numId="33">
    <w:abstractNumId w:val="4"/>
  </w:num>
  <w:num w:numId="34">
    <w:abstractNumId w:val="1"/>
  </w:num>
  <w:num w:numId="35">
    <w:abstractNumId w:val="12"/>
  </w:num>
  <w:num w:numId="36">
    <w:abstractNumId w:val="46"/>
  </w:num>
  <w:num w:numId="37">
    <w:abstractNumId w:val="10"/>
  </w:num>
  <w:num w:numId="38">
    <w:abstractNumId w:val="13"/>
  </w:num>
  <w:num w:numId="39">
    <w:abstractNumId w:val="15"/>
  </w:num>
  <w:num w:numId="40">
    <w:abstractNumId w:val="20"/>
  </w:num>
  <w:num w:numId="41">
    <w:abstractNumId w:val="14"/>
  </w:num>
  <w:num w:numId="42">
    <w:abstractNumId w:val="24"/>
  </w:num>
  <w:num w:numId="43">
    <w:abstractNumId w:val="34"/>
  </w:num>
  <w:num w:numId="44">
    <w:abstractNumId w:val="43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5DED"/>
    <w:rsid w:val="00000328"/>
    <w:rsid w:val="00001110"/>
    <w:rsid w:val="00004F81"/>
    <w:rsid w:val="0000634A"/>
    <w:rsid w:val="0000685C"/>
    <w:rsid w:val="000107C0"/>
    <w:rsid w:val="00011FC0"/>
    <w:rsid w:val="0001235B"/>
    <w:rsid w:val="00012913"/>
    <w:rsid w:val="00012FF8"/>
    <w:rsid w:val="00013D2D"/>
    <w:rsid w:val="000152EA"/>
    <w:rsid w:val="00015321"/>
    <w:rsid w:val="0001653F"/>
    <w:rsid w:val="00016B9E"/>
    <w:rsid w:val="00017E97"/>
    <w:rsid w:val="0002074B"/>
    <w:rsid w:val="00020F61"/>
    <w:rsid w:val="00021631"/>
    <w:rsid w:val="000216C9"/>
    <w:rsid w:val="00021E31"/>
    <w:rsid w:val="00022EFA"/>
    <w:rsid w:val="00025DB6"/>
    <w:rsid w:val="00031318"/>
    <w:rsid w:val="00031957"/>
    <w:rsid w:val="00032D7F"/>
    <w:rsid w:val="0003504D"/>
    <w:rsid w:val="00036A7A"/>
    <w:rsid w:val="00040BE5"/>
    <w:rsid w:val="0004239B"/>
    <w:rsid w:val="000423B1"/>
    <w:rsid w:val="000428EF"/>
    <w:rsid w:val="00042A0F"/>
    <w:rsid w:val="000438E3"/>
    <w:rsid w:val="0004509B"/>
    <w:rsid w:val="00046A58"/>
    <w:rsid w:val="00047987"/>
    <w:rsid w:val="00047F49"/>
    <w:rsid w:val="000502F7"/>
    <w:rsid w:val="00050321"/>
    <w:rsid w:val="00051BA4"/>
    <w:rsid w:val="00051F0D"/>
    <w:rsid w:val="00052FC5"/>
    <w:rsid w:val="0005447B"/>
    <w:rsid w:val="000550C4"/>
    <w:rsid w:val="00055FB4"/>
    <w:rsid w:val="00057933"/>
    <w:rsid w:val="00057C02"/>
    <w:rsid w:val="00060C98"/>
    <w:rsid w:val="000623A4"/>
    <w:rsid w:val="000637BB"/>
    <w:rsid w:val="00063C98"/>
    <w:rsid w:val="00063F23"/>
    <w:rsid w:val="00065027"/>
    <w:rsid w:val="00065515"/>
    <w:rsid w:val="00066C7E"/>
    <w:rsid w:val="00066EBA"/>
    <w:rsid w:val="00071B63"/>
    <w:rsid w:val="00072282"/>
    <w:rsid w:val="0007284F"/>
    <w:rsid w:val="00075F0F"/>
    <w:rsid w:val="0007664C"/>
    <w:rsid w:val="00080910"/>
    <w:rsid w:val="00081F21"/>
    <w:rsid w:val="0008408C"/>
    <w:rsid w:val="00085373"/>
    <w:rsid w:val="0009189B"/>
    <w:rsid w:val="0009189E"/>
    <w:rsid w:val="00091B14"/>
    <w:rsid w:val="000924E3"/>
    <w:rsid w:val="00092E4D"/>
    <w:rsid w:val="000945E5"/>
    <w:rsid w:val="00094C55"/>
    <w:rsid w:val="00094DFD"/>
    <w:rsid w:val="00096E15"/>
    <w:rsid w:val="00097D6B"/>
    <w:rsid w:val="000A0EB9"/>
    <w:rsid w:val="000A1231"/>
    <w:rsid w:val="000A1ADB"/>
    <w:rsid w:val="000A26D0"/>
    <w:rsid w:val="000A3A0E"/>
    <w:rsid w:val="000A4251"/>
    <w:rsid w:val="000A50FE"/>
    <w:rsid w:val="000A5644"/>
    <w:rsid w:val="000A71E3"/>
    <w:rsid w:val="000A7241"/>
    <w:rsid w:val="000A737F"/>
    <w:rsid w:val="000B2074"/>
    <w:rsid w:val="000B4A7B"/>
    <w:rsid w:val="000B4AE3"/>
    <w:rsid w:val="000B4CFE"/>
    <w:rsid w:val="000B6010"/>
    <w:rsid w:val="000B60B1"/>
    <w:rsid w:val="000B6DB7"/>
    <w:rsid w:val="000B6DF1"/>
    <w:rsid w:val="000C05CB"/>
    <w:rsid w:val="000C078C"/>
    <w:rsid w:val="000C17A4"/>
    <w:rsid w:val="000C3985"/>
    <w:rsid w:val="000D05A5"/>
    <w:rsid w:val="000D15C1"/>
    <w:rsid w:val="000D1AB1"/>
    <w:rsid w:val="000D1EBD"/>
    <w:rsid w:val="000D292E"/>
    <w:rsid w:val="000D2F76"/>
    <w:rsid w:val="000D3F03"/>
    <w:rsid w:val="000D4671"/>
    <w:rsid w:val="000D639F"/>
    <w:rsid w:val="000D74A0"/>
    <w:rsid w:val="000D74E9"/>
    <w:rsid w:val="000E0127"/>
    <w:rsid w:val="000E0C98"/>
    <w:rsid w:val="000E1D55"/>
    <w:rsid w:val="000E2565"/>
    <w:rsid w:val="000E2620"/>
    <w:rsid w:val="000E3A34"/>
    <w:rsid w:val="000E4F10"/>
    <w:rsid w:val="000E564C"/>
    <w:rsid w:val="000F33A1"/>
    <w:rsid w:val="000F6220"/>
    <w:rsid w:val="00100C98"/>
    <w:rsid w:val="00101E42"/>
    <w:rsid w:val="001068CD"/>
    <w:rsid w:val="00106EAE"/>
    <w:rsid w:val="0010734B"/>
    <w:rsid w:val="00107C0D"/>
    <w:rsid w:val="001103C5"/>
    <w:rsid w:val="0011262A"/>
    <w:rsid w:val="001133B7"/>
    <w:rsid w:val="00114CC5"/>
    <w:rsid w:val="00115232"/>
    <w:rsid w:val="00115807"/>
    <w:rsid w:val="00116843"/>
    <w:rsid w:val="00120461"/>
    <w:rsid w:val="00121177"/>
    <w:rsid w:val="00122B7F"/>
    <w:rsid w:val="00122E23"/>
    <w:rsid w:val="00123E74"/>
    <w:rsid w:val="001249C7"/>
    <w:rsid w:val="00124F76"/>
    <w:rsid w:val="00125A5A"/>
    <w:rsid w:val="00130B21"/>
    <w:rsid w:val="00132C49"/>
    <w:rsid w:val="00136703"/>
    <w:rsid w:val="00140326"/>
    <w:rsid w:val="00140432"/>
    <w:rsid w:val="00140BA2"/>
    <w:rsid w:val="0014116E"/>
    <w:rsid w:val="001415AF"/>
    <w:rsid w:val="0014181E"/>
    <w:rsid w:val="001455ED"/>
    <w:rsid w:val="00150658"/>
    <w:rsid w:val="0015113D"/>
    <w:rsid w:val="001511D7"/>
    <w:rsid w:val="001518E4"/>
    <w:rsid w:val="00152527"/>
    <w:rsid w:val="0015311C"/>
    <w:rsid w:val="00154517"/>
    <w:rsid w:val="00161D36"/>
    <w:rsid w:val="00162C5C"/>
    <w:rsid w:val="00162FD4"/>
    <w:rsid w:val="00164BC2"/>
    <w:rsid w:val="0016796F"/>
    <w:rsid w:val="0017164B"/>
    <w:rsid w:val="0017321D"/>
    <w:rsid w:val="00174145"/>
    <w:rsid w:val="001754F9"/>
    <w:rsid w:val="00175533"/>
    <w:rsid w:val="00176CD0"/>
    <w:rsid w:val="001805AF"/>
    <w:rsid w:val="001816B7"/>
    <w:rsid w:val="00181E3E"/>
    <w:rsid w:val="001827EB"/>
    <w:rsid w:val="00183433"/>
    <w:rsid w:val="0018366E"/>
    <w:rsid w:val="00184AF0"/>
    <w:rsid w:val="00184F26"/>
    <w:rsid w:val="0018575E"/>
    <w:rsid w:val="001860C4"/>
    <w:rsid w:val="0018635D"/>
    <w:rsid w:val="0018650A"/>
    <w:rsid w:val="001879AB"/>
    <w:rsid w:val="00190325"/>
    <w:rsid w:val="00190FDF"/>
    <w:rsid w:val="001924E5"/>
    <w:rsid w:val="00192E2D"/>
    <w:rsid w:val="0019317F"/>
    <w:rsid w:val="00193AF6"/>
    <w:rsid w:val="00193E88"/>
    <w:rsid w:val="0019472E"/>
    <w:rsid w:val="0019516C"/>
    <w:rsid w:val="00196840"/>
    <w:rsid w:val="001971A9"/>
    <w:rsid w:val="0019767D"/>
    <w:rsid w:val="00197C73"/>
    <w:rsid w:val="001A15E7"/>
    <w:rsid w:val="001A1B2A"/>
    <w:rsid w:val="001A205B"/>
    <w:rsid w:val="001A3493"/>
    <w:rsid w:val="001A3703"/>
    <w:rsid w:val="001A38D8"/>
    <w:rsid w:val="001A4F4E"/>
    <w:rsid w:val="001A6095"/>
    <w:rsid w:val="001B0844"/>
    <w:rsid w:val="001B1ABD"/>
    <w:rsid w:val="001B419A"/>
    <w:rsid w:val="001B5BD7"/>
    <w:rsid w:val="001C043F"/>
    <w:rsid w:val="001C0759"/>
    <w:rsid w:val="001C1AFC"/>
    <w:rsid w:val="001C271D"/>
    <w:rsid w:val="001C4296"/>
    <w:rsid w:val="001C6267"/>
    <w:rsid w:val="001D1085"/>
    <w:rsid w:val="001D1441"/>
    <w:rsid w:val="001D2639"/>
    <w:rsid w:val="001D699D"/>
    <w:rsid w:val="001D6BB5"/>
    <w:rsid w:val="001E0172"/>
    <w:rsid w:val="001E0425"/>
    <w:rsid w:val="001E2EB3"/>
    <w:rsid w:val="001E32B8"/>
    <w:rsid w:val="001E3CB0"/>
    <w:rsid w:val="001E4689"/>
    <w:rsid w:val="001E585D"/>
    <w:rsid w:val="001E5E75"/>
    <w:rsid w:val="001E652D"/>
    <w:rsid w:val="001F0888"/>
    <w:rsid w:val="001F7A42"/>
    <w:rsid w:val="00200888"/>
    <w:rsid w:val="002010EC"/>
    <w:rsid w:val="00201CE4"/>
    <w:rsid w:val="002027FA"/>
    <w:rsid w:val="00205448"/>
    <w:rsid w:val="00206CF8"/>
    <w:rsid w:val="002075FC"/>
    <w:rsid w:val="0021125D"/>
    <w:rsid w:val="00211464"/>
    <w:rsid w:val="002116EF"/>
    <w:rsid w:val="00212FF2"/>
    <w:rsid w:val="0021340D"/>
    <w:rsid w:val="00214E17"/>
    <w:rsid w:val="00214F39"/>
    <w:rsid w:val="00214F62"/>
    <w:rsid w:val="0021599C"/>
    <w:rsid w:val="00216372"/>
    <w:rsid w:val="00216411"/>
    <w:rsid w:val="00216CA8"/>
    <w:rsid w:val="00216FF5"/>
    <w:rsid w:val="00217D60"/>
    <w:rsid w:val="0022134A"/>
    <w:rsid w:val="00223D8E"/>
    <w:rsid w:val="002258CF"/>
    <w:rsid w:val="00225CB7"/>
    <w:rsid w:val="00225DC4"/>
    <w:rsid w:val="0022611B"/>
    <w:rsid w:val="00227C9C"/>
    <w:rsid w:val="00232603"/>
    <w:rsid w:val="00233823"/>
    <w:rsid w:val="002338FE"/>
    <w:rsid w:val="00233A45"/>
    <w:rsid w:val="00233DF9"/>
    <w:rsid w:val="00234912"/>
    <w:rsid w:val="00235A14"/>
    <w:rsid w:val="00236493"/>
    <w:rsid w:val="00236F1E"/>
    <w:rsid w:val="0023734C"/>
    <w:rsid w:val="002442E6"/>
    <w:rsid w:val="00244B4D"/>
    <w:rsid w:val="00246088"/>
    <w:rsid w:val="00246755"/>
    <w:rsid w:val="00250349"/>
    <w:rsid w:val="002520DA"/>
    <w:rsid w:val="00252A78"/>
    <w:rsid w:val="002545C0"/>
    <w:rsid w:val="002563AF"/>
    <w:rsid w:val="00261554"/>
    <w:rsid w:val="00261C93"/>
    <w:rsid w:val="0026391B"/>
    <w:rsid w:val="00263D08"/>
    <w:rsid w:val="002642BF"/>
    <w:rsid w:val="00266C41"/>
    <w:rsid w:val="00267692"/>
    <w:rsid w:val="00270163"/>
    <w:rsid w:val="00275D0F"/>
    <w:rsid w:val="00277940"/>
    <w:rsid w:val="0028081F"/>
    <w:rsid w:val="002819B0"/>
    <w:rsid w:val="00287ECF"/>
    <w:rsid w:val="002902F8"/>
    <w:rsid w:val="00290627"/>
    <w:rsid w:val="00291B62"/>
    <w:rsid w:val="00292B38"/>
    <w:rsid w:val="002933CC"/>
    <w:rsid w:val="002942B7"/>
    <w:rsid w:val="00295748"/>
    <w:rsid w:val="0029721F"/>
    <w:rsid w:val="002A02C5"/>
    <w:rsid w:val="002A0CD3"/>
    <w:rsid w:val="002A1C43"/>
    <w:rsid w:val="002A2A25"/>
    <w:rsid w:val="002A30DA"/>
    <w:rsid w:val="002A3BF3"/>
    <w:rsid w:val="002A4924"/>
    <w:rsid w:val="002A492E"/>
    <w:rsid w:val="002A4C48"/>
    <w:rsid w:val="002A6289"/>
    <w:rsid w:val="002A685D"/>
    <w:rsid w:val="002B0173"/>
    <w:rsid w:val="002B0C4F"/>
    <w:rsid w:val="002B2693"/>
    <w:rsid w:val="002B2774"/>
    <w:rsid w:val="002B41D5"/>
    <w:rsid w:val="002B7AD6"/>
    <w:rsid w:val="002C19B0"/>
    <w:rsid w:val="002C25CC"/>
    <w:rsid w:val="002C2AF8"/>
    <w:rsid w:val="002C57E4"/>
    <w:rsid w:val="002C6D99"/>
    <w:rsid w:val="002D0D59"/>
    <w:rsid w:val="002D1131"/>
    <w:rsid w:val="002D166E"/>
    <w:rsid w:val="002D1B66"/>
    <w:rsid w:val="002D33C6"/>
    <w:rsid w:val="002D389E"/>
    <w:rsid w:val="002D3B1B"/>
    <w:rsid w:val="002D4556"/>
    <w:rsid w:val="002D68B4"/>
    <w:rsid w:val="002D6FC5"/>
    <w:rsid w:val="002E06B8"/>
    <w:rsid w:val="002E2684"/>
    <w:rsid w:val="002E364B"/>
    <w:rsid w:val="002E436B"/>
    <w:rsid w:val="002E45AD"/>
    <w:rsid w:val="002F07A9"/>
    <w:rsid w:val="002F2A49"/>
    <w:rsid w:val="002F2C11"/>
    <w:rsid w:val="002F2CC2"/>
    <w:rsid w:val="002F2FEE"/>
    <w:rsid w:val="002F573A"/>
    <w:rsid w:val="002F57BD"/>
    <w:rsid w:val="002F5AAF"/>
    <w:rsid w:val="002F6C7F"/>
    <w:rsid w:val="003000D8"/>
    <w:rsid w:val="00300419"/>
    <w:rsid w:val="00300B17"/>
    <w:rsid w:val="00300E81"/>
    <w:rsid w:val="003010F6"/>
    <w:rsid w:val="003015D6"/>
    <w:rsid w:val="00302CB4"/>
    <w:rsid w:val="00304EDE"/>
    <w:rsid w:val="003053DB"/>
    <w:rsid w:val="003065CE"/>
    <w:rsid w:val="00310D67"/>
    <w:rsid w:val="003115B1"/>
    <w:rsid w:val="00311DE8"/>
    <w:rsid w:val="00313484"/>
    <w:rsid w:val="00313E29"/>
    <w:rsid w:val="003160D4"/>
    <w:rsid w:val="00316356"/>
    <w:rsid w:val="0031679E"/>
    <w:rsid w:val="003206A7"/>
    <w:rsid w:val="003218F2"/>
    <w:rsid w:val="0032360E"/>
    <w:rsid w:val="0032399F"/>
    <w:rsid w:val="00326AA0"/>
    <w:rsid w:val="00327E26"/>
    <w:rsid w:val="00327F88"/>
    <w:rsid w:val="00330164"/>
    <w:rsid w:val="00330D63"/>
    <w:rsid w:val="003315D3"/>
    <w:rsid w:val="0033233D"/>
    <w:rsid w:val="00332564"/>
    <w:rsid w:val="003329F2"/>
    <w:rsid w:val="003340FB"/>
    <w:rsid w:val="003341D9"/>
    <w:rsid w:val="003362ED"/>
    <w:rsid w:val="0033736E"/>
    <w:rsid w:val="00340012"/>
    <w:rsid w:val="00342186"/>
    <w:rsid w:val="0034531C"/>
    <w:rsid w:val="00346864"/>
    <w:rsid w:val="0034691F"/>
    <w:rsid w:val="00346C8A"/>
    <w:rsid w:val="00346EC9"/>
    <w:rsid w:val="0034749B"/>
    <w:rsid w:val="00347552"/>
    <w:rsid w:val="00351EA2"/>
    <w:rsid w:val="003539AD"/>
    <w:rsid w:val="003541ED"/>
    <w:rsid w:val="003545D9"/>
    <w:rsid w:val="00354769"/>
    <w:rsid w:val="00355FA7"/>
    <w:rsid w:val="003566F4"/>
    <w:rsid w:val="0035693C"/>
    <w:rsid w:val="0035786C"/>
    <w:rsid w:val="003610DB"/>
    <w:rsid w:val="0036145D"/>
    <w:rsid w:val="00361930"/>
    <w:rsid w:val="00365B50"/>
    <w:rsid w:val="00366BFB"/>
    <w:rsid w:val="0037067C"/>
    <w:rsid w:val="00371550"/>
    <w:rsid w:val="00373526"/>
    <w:rsid w:val="00373CF9"/>
    <w:rsid w:val="00376FE2"/>
    <w:rsid w:val="003804B9"/>
    <w:rsid w:val="00381A33"/>
    <w:rsid w:val="0038241C"/>
    <w:rsid w:val="00383329"/>
    <w:rsid w:val="003836A5"/>
    <w:rsid w:val="00386B28"/>
    <w:rsid w:val="0038754D"/>
    <w:rsid w:val="0039123B"/>
    <w:rsid w:val="00391DF6"/>
    <w:rsid w:val="00392EB7"/>
    <w:rsid w:val="00392FA4"/>
    <w:rsid w:val="003930C0"/>
    <w:rsid w:val="003937F6"/>
    <w:rsid w:val="003961AE"/>
    <w:rsid w:val="0039670C"/>
    <w:rsid w:val="00396AD5"/>
    <w:rsid w:val="003A14C7"/>
    <w:rsid w:val="003A479F"/>
    <w:rsid w:val="003A4E6A"/>
    <w:rsid w:val="003A6F35"/>
    <w:rsid w:val="003A6F8F"/>
    <w:rsid w:val="003A72B5"/>
    <w:rsid w:val="003A7804"/>
    <w:rsid w:val="003B0FA8"/>
    <w:rsid w:val="003B2217"/>
    <w:rsid w:val="003B2971"/>
    <w:rsid w:val="003B3FA9"/>
    <w:rsid w:val="003B68A5"/>
    <w:rsid w:val="003C08E3"/>
    <w:rsid w:val="003C1263"/>
    <w:rsid w:val="003C15D4"/>
    <w:rsid w:val="003C18EF"/>
    <w:rsid w:val="003C407E"/>
    <w:rsid w:val="003C4F59"/>
    <w:rsid w:val="003C515F"/>
    <w:rsid w:val="003C52DC"/>
    <w:rsid w:val="003C57F9"/>
    <w:rsid w:val="003C609D"/>
    <w:rsid w:val="003C7956"/>
    <w:rsid w:val="003D0D24"/>
    <w:rsid w:val="003D104B"/>
    <w:rsid w:val="003D21E8"/>
    <w:rsid w:val="003D238A"/>
    <w:rsid w:val="003D4D50"/>
    <w:rsid w:val="003D517A"/>
    <w:rsid w:val="003D76F2"/>
    <w:rsid w:val="003D7E30"/>
    <w:rsid w:val="003E05B3"/>
    <w:rsid w:val="003E0F91"/>
    <w:rsid w:val="003E55CF"/>
    <w:rsid w:val="003E56E7"/>
    <w:rsid w:val="003E5D6B"/>
    <w:rsid w:val="003F1247"/>
    <w:rsid w:val="003F1E62"/>
    <w:rsid w:val="003F281F"/>
    <w:rsid w:val="003F457B"/>
    <w:rsid w:val="003F5F4C"/>
    <w:rsid w:val="00400503"/>
    <w:rsid w:val="0040100D"/>
    <w:rsid w:val="00401569"/>
    <w:rsid w:val="00402727"/>
    <w:rsid w:val="00405350"/>
    <w:rsid w:val="0041056E"/>
    <w:rsid w:val="00410738"/>
    <w:rsid w:val="0041280C"/>
    <w:rsid w:val="00412989"/>
    <w:rsid w:val="004143B8"/>
    <w:rsid w:val="00415817"/>
    <w:rsid w:val="004170C7"/>
    <w:rsid w:val="004173B3"/>
    <w:rsid w:val="004200F4"/>
    <w:rsid w:val="004205CF"/>
    <w:rsid w:val="004217FC"/>
    <w:rsid w:val="00423A93"/>
    <w:rsid w:val="00423CA9"/>
    <w:rsid w:val="00431B93"/>
    <w:rsid w:val="00431BE3"/>
    <w:rsid w:val="004326EE"/>
    <w:rsid w:val="00433288"/>
    <w:rsid w:val="00433F84"/>
    <w:rsid w:val="00434C7C"/>
    <w:rsid w:val="00435A6D"/>
    <w:rsid w:val="0043731A"/>
    <w:rsid w:val="00440AD7"/>
    <w:rsid w:val="00440BBC"/>
    <w:rsid w:val="004419E3"/>
    <w:rsid w:val="00441BEE"/>
    <w:rsid w:val="00443747"/>
    <w:rsid w:val="0044534C"/>
    <w:rsid w:val="00445D55"/>
    <w:rsid w:val="00446B32"/>
    <w:rsid w:val="00447424"/>
    <w:rsid w:val="0044766B"/>
    <w:rsid w:val="0045011B"/>
    <w:rsid w:val="00450253"/>
    <w:rsid w:val="00451308"/>
    <w:rsid w:val="00452B3E"/>
    <w:rsid w:val="00454670"/>
    <w:rsid w:val="00455014"/>
    <w:rsid w:val="0045561F"/>
    <w:rsid w:val="00455DA7"/>
    <w:rsid w:val="004620D4"/>
    <w:rsid w:val="00462649"/>
    <w:rsid w:val="00462821"/>
    <w:rsid w:val="0046391B"/>
    <w:rsid w:val="00465C41"/>
    <w:rsid w:val="004667E3"/>
    <w:rsid w:val="00467195"/>
    <w:rsid w:val="00472074"/>
    <w:rsid w:val="00477517"/>
    <w:rsid w:val="0047759E"/>
    <w:rsid w:val="00477DCB"/>
    <w:rsid w:val="00477DDD"/>
    <w:rsid w:val="00477F8C"/>
    <w:rsid w:val="00481D63"/>
    <w:rsid w:val="0048385E"/>
    <w:rsid w:val="004840FE"/>
    <w:rsid w:val="004846D6"/>
    <w:rsid w:val="00484ED4"/>
    <w:rsid w:val="004864E4"/>
    <w:rsid w:val="00486F4E"/>
    <w:rsid w:val="00487F7D"/>
    <w:rsid w:val="0049066C"/>
    <w:rsid w:val="00490C63"/>
    <w:rsid w:val="004959E7"/>
    <w:rsid w:val="0049756D"/>
    <w:rsid w:val="00497E50"/>
    <w:rsid w:val="004A1A0D"/>
    <w:rsid w:val="004A1C56"/>
    <w:rsid w:val="004A2901"/>
    <w:rsid w:val="004A4D31"/>
    <w:rsid w:val="004A6089"/>
    <w:rsid w:val="004A6D93"/>
    <w:rsid w:val="004B08AD"/>
    <w:rsid w:val="004B0A29"/>
    <w:rsid w:val="004B40CB"/>
    <w:rsid w:val="004B458A"/>
    <w:rsid w:val="004B4AE7"/>
    <w:rsid w:val="004B6242"/>
    <w:rsid w:val="004C3310"/>
    <w:rsid w:val="004C3646"/>
    <w:rsid w:val="004C4832"/>
    <w:rsid w:val="004C49B9"/>
    <w:rsid w:val="004C56A2"/>
    <w:rsid w:val="004C56B4"/>
    <w:rsid w:val="004C57D7"/>
    <w:rsid w:val="004C60C2"/>
    <w:rsid w:val="004C7BC8"/>
    <w:rsid w:val="004C7F40"/>
    <w:rsid w:val="004D2558"/>
    <w:rsid w:val="004D4F2A"/>
    <w:rsid w:val="004D7188"/>
    <w:rsid w:val="004D73F4"/>
    <w:rsid w:val="004D7A9A"/>
    <w:rsid w:val="004E096B"/>
    <w:rsid w:val="004E09F7"/>
    <w:rsid w:val="004E7FFE"/>
    <w:rsid w:val="004F241A"/>
    <w:rsid w:val="004F26C2"/>
    <w:rsid w:val="004F2DBE"/>
    <w:rsid w:val="004F42A1"/>
    <w:rsid w:val="004F6891"/>
    <w:rsid w:val="004F78F1"/>
    <w:rsid w:val="004F7ADE"/>
    <w:rsid w:val="00502699"/>
    <w:rsid w:val="00507B5E"/>
    <w:rsid w:val="00510220"/>
    <w:rsid w:val="0051069F"/>
    <w:rsid w:val="00510C97"/>
    <w:rsid w:val="00510D05"/>
    <w:rsid w:val="0051267C"/>
    <w:rsid w:val="0051348F"/>
    <w:rsid w:val="00513D8E"/>
    <w:rsid w:val="0051600B"/>
    <w:rsid w:val="00516216"/>
    <w:rsid w:val="00520526"/>
    <w:rsid w:val="0052277B"/>
    <w:rsid w:val="00523435"/>
    <w:rsid w:val="00523AC4"/>
    <w:rsid w:val="00526482"/>
    <w:rsid w:val="00526601"/>
    <w:rsid w:val="00526746"/>
    <w:rsid w:val="0052694B"/>
    <w:rsid w:val="0052697C"/>
    <w:rsid w:val="005277B1"/>
    <w:rsid w:val="00532061"/>
    <w:rsid w:val="00532F93"/>
    <w:rsid w:val="005332D1"/>
    <w:rsid w:val="00534BC7"/>
    <w:rsid w:val="00534DE3"/>
    <w:rsid w:val="00534E0C"/>
    <w:rsid w:val="005359BE"/>
    <w:rsid w:val="00536023"/>
    <w:rsid w:val="005364EE"/>
    <w:rsid w:val="00541494"/>
    <w:rsid w:val="00544638"/>
    <w:rsid w:val="00547926"/>
    <w:rsid w:val="00550B57"/>
    <w:rsid w:val="00550E63"/>
    <w:rsid w:val="0055414D"/>
    <w:rsid w:val="005541F0"/>
    <w:rsid w:val="00554681"/>
    <w:rsid w:val="00555FF3"/>
    <w:rsid w:val="0055647D"/>
    <w:rsid w:val="0055685B"/>
    <w:rsid w:val="005615E1"/>
    <w:rsid w:val="00561F0C"/>
    <w:rsid w:val="00564A10"/>
    <w:rsid w:val="005653B8"/>
    <w:rsid w:val="005654F8"/>
    <w:rsid w:val="00566C83"/>
    <w:rsid w:val="005675C6"/>
    <w:rsid w:val="00567ABA"/>
    <w:rsid w:val="00571672"/>
    <w:rsid w:val="00572D6D"/>
    <w:rsid w:val="005732BC"/>
    <w:rsid w:val="00573793"/>
    <w:rsid w:val="00577081"/>
    <w:rsid w:val="005801B1"/>
    <w:rsid w:val="00582088"/>
    <w:rsid w:val="00582349"/>
    <w:rsid w:val="00582386"/>
    <w:rsid w:val="005833FA"/>
    <w:rsid w:val="00583D3C"/>
    <w:rsid w:val="00584EE3"/>
    <w:rsid w:val="005873CE"/>
    <w:rsid w:val="00590E1A"/>
    <w:rsid w:val="005927DD"/>
    <w:rsid w:val="00592EB3"/>
    <w:rsid w:val="005937A4"/>
    <w:rsid w:val="00596BE5"/>
    <w:rsid w:val="00597F97"/>
    <w:rsid w:val="005A02C5"/>
    <w:rsid w:val="005A280B"/>
    <w:rsid w:val="005A2C21"/>
    <w:rsid w:val="005A402B"/>
    <w:rsid w:val="005A40D7"/>
    <w:rsid w:val="005A4596"/>
    <w:rsid w:val="005A4B43"/>
    <w:rsid w:val="005A4D72"/>
    <w:rsid w:val="005A52A2"/>
    <w:rsid w:val="005A59B5"/>
    <w:rsid w:val="005A5AD2"/>
    <w:rsid w:val="005A721E"/>
    <w:rsid w:val="005B0F1C"/>
    <w:rsid w:val="005B1959"/>
    <w:rsid w:val="005B27DF"/>
    <w:rsid w:val="005B3978"/>
    <w:rsid w:val="005B3A4D"/>
    <w:rsid w:val="005B5B2C"/>
    <w:rsid w:val="005B5DCC"/>
    <w:rsid w:val="005B5EDF"/>
    <w:rsid w:val="005B6861"/>
    <w:rsid w:val="005B6C9E"/>
    <w:rsid w:val="005C05F0"/>
    <w:rsid w:val="005C206F"/>
    <w:rsid w:val="005C6031"/>
    <w:rsid w:val="005C6BC5"/>
    <w:rsid w:val="005D0B30"/>
    <w:rsid w:val="005D152A"/>
    <w:rsid w:val="005D1CAF"/>
    <w:rsid w:val="005D35A0"/>
    <w:rsid w:val="005D3D47"/>
    <w:rsid w:val="005D5347"/>
    <w:rsid w:val="005D5C3B"/>
    <w:rsid w:val="005D6AED"/>
    <w:rsid w:val="005D6BAF"/>
    <w:rsid w:val="005E0C32"/>
    <w:rsid w:val="005E232D"/>
    <w:rsid w:val="005E3A1F"/>
    <w:rsid w:val="005E5B68"/>
    <w:rsid w:val="005E5CE4"/>
    <w:rsid w:val="005E6025"/>
    <w:rsid w:val="005E6B9D"/>
    <w:rsid w:val="005E771D"/>
    <w:rsid w:val="005E7848"/>
    <w:rsid w:val="005F0B05"/>
    <w:rsid w:val="005F172E"/>
    <w:rsid w:val="005F1980"/>
    <w:rsid w:val="005F2CA4"/>
    <w:rsid w:val="005F4888"/>
    <w:rsid w:val="005F5C3B"/>
    <w:rsid w:val="005F6EB4"/>
    <w:rsid w:val="005F70FD"/>
    <w:rsid w:val="00600220"/>
    <w:rsid w:val="006004FD"/>
    <w:rsid w:val="006007BD"/>
    <w:rsid w:val="006009A1"/>
    <w:rsid w:val="00600F3B"/>
    <w:rsid w:val="00601162"/>
    <w:rsid w:val="00602131"/>
    <w:rsid w:val="0060395D"/>
    <w:rsid w:val="00604CCD"/>
    <w:rsid w:val="0060561C"/>
    <w:rsid w:val="00605AF8"/>
    <w:rsid w:val="00605CB9"/>
    <w:rsid w:val="0060600D"/>
    <w:rsid w:val="006124E3"/>
    <w:rsid w:val="00612A5C"/>
    <w:rsid w:val="0061373E"/>
    <w:rsid w:val="00615B54"/>
    <w:rsid w:val="00616856"/>
    <w:rsid w:val="00617549"/>
    <w:rsid w:val="00621ED8"/>
    <w:rsid w:val="00621FC2"/>
    <w:rsid w:val="00622581"/>
    <w:rsid w:val="0062287D"/>
    <w:rsid w:val="00622BEE"/>
    <w:rsid w:val="006232D2"/>
    <w:rsid w:val="00623A42"/>
    <w:rsid w:val="00626EC7"/>
    <w:rsid w:val="00630A46"/>
    <w:rsid w:val="00631100"/>
    <w:rsid w:val="006315C7"/>
    <w:rsid w:val="00631FFA"/>
    <w:rsid w:val="00632236"/>
    <w:rsid w:val="006340DA"/>
    <w:rsid w:val="00634642"/>
    <w:rsid w:val="00634957"/>
    <w:rsid w:val="0063534A"/>
    <w:rsid w:val="00635848"/>
    <w:rsid w:val="0063585E"/>
    <w:rsid w:val="00635C21"/>
    <w:rsid w:val="006373DB"/>
    <w:rsid w:val="006404F2"/>
    <w:rsid w:val="0064281E"/>
    <w:rsid w:val="00644743"/>
    <w:rsid w:val="0064573A"/>
    <w:rsid w:val="00645DCF"/>
    <w:rsid w:val="00647025"/>
    <w:rsid w:val="00647680"/>
    <w:rsid w:val="006513B4"/>
    <w:rsid w:val="00651D02"/>
    <w:rsid w:val="00651E94"/>
    <w:rsid w:val="006533CD"/>
    <w:rsid w:val="00656E93"/>
    <w:rsid w:val="00657DE9"/>
    <w:rsid w:val="00663C03"/>
    <w:rsid w:val="00666A52"/>
    <w:rsid w:val="00674668"/>
    <w:rsid w:val="00675EBB"/>
    <w:rsid w:val="00677D95"/>
    <w:rsid w:val="00677F65"/>
    <w:rsid w:val="00680708"/>
    <w:rsid w:val="00684A07"/>
    <w:rsid w:val="00685F01"/>
    <w:rsid w:val="00687DB4"/>
    <w:rsid w:val="00693890"/>
    <w:rsid w:val="00693A07"/>
    <w:rsid w:val="006972E2"/>
    <w:rsid w:val="00697BD5"/>
    <w:rsid w:val="006A1059"/>
    <w:rsid w:val="006A15DF"/>
    <w:rsid w:val="006A17D8"/>
    <w:rsid w:val="006A1CA0"/>
    <w:rsid w:val="006A1CE9"/>
    <w:rsid w:val="006A5265"/>
    <w:rsid w:val="006A7079"/>
    <w:rsid w:val="006B062F"/>
    <w:rsid w:val="006B24D4"/>
    <w:rsid w:val="006B281C"/>
    <w:rsid w:val="006B3A22"/>
    <w:rsid w:val="006B4E93"/>
    <w:rsid w:val="006B531C"/>
    <w:rsid w:val="006B5772"/>
    <w:rsid w:val="006B657E"/>
    <w:rsid w:val="006B7023"/>
    <w:rsid w:val="006B7180"/>
    <w:rsid w:val="006B754C"/>
    <w:rsid w:val="006B7E5A"/>
    <w:rsid w:val="006C06EC"/>
    <w:rsid w:val="006C1787"/>
    <w:rsid w:val="006C2251"/>
    <w:rsid w:val="006C2953"/>
    <w:rsid w:val="006C41C6"/>
    <w:rsid w:val="006C4543"/>
    <w:rsid w:val="006C5810"/>
    <w:rsid w:val="006C6BF5"/>
    <w:rsid w:val="006C7D44"/>
    <w:rsid w:val="006D11F5"/>
    <w:rsid w:val="006D2C20"/>
    <w:rsid w:val="006D71A3"/>
    <w:rsid w:val="006D770F"/>
    <w:rsid w:val="006D7C4A"/>
    <w:rsid w:val="006E0C00"/>
    <w:rsid w:val="006E1AAC"/>
    <w:rsid w:val="006E1B85"/>
    <w:rsid w:val="006E34E5"/>
    <w:rsid w:val="006E4A6B"/>
    <w:rsid w:val="006E7C09"/>
    <w:rsid w:val="006F14E5"/>
    <w:rsid w:val="006F1E14"/>
    <w:rsid w:val="006F2C76"/>
    <w:rsid w:val="006F2FE3"/>
    <w:rsid w:val="006F3553"/>
    <w:rsid w:val="006F6A0E"/>
    <w:rsid w:val="007005D8"/>
    <w:rsid w:val="0070294F"/>
    <w:rsid w:val="00703FBB"/>
    <w:rsid w:val="00704F2B"/>
    <w:rsid w:val="007050A9"/>
    <w:rsid w:val="00705358"/>
    <w:rsid w:val="00705985"/>
    <w:rsid w:val="00707546"/>
    <w:rsid w:val="00710111"/>
    <w:rsid w:val="00710475"/>
    <w:rsid w:val="00710D93"/>
    <w:rsid w:val="00714D71"/>
    <w:rsid w:val="00715F46"/>
    <w:rsid w:val="00716EB2"/>
    <w:rsid w:val="007172DD"/>
    <w:rsid w:val="00721A1C"/>
    <w:rsid w:val="00722479"/>
    <w:rsid w:val="00723E8F"/>
    <w:rsid w:val="00724F72"/>
    <w:rsid w:val="00725EB3"/>
    <w:rsid w:val="00726634"/>
    <w:rsid w:val="007266AB"/>
    <w:rsid w:val="00727DB2"/>
    <w:rsid w:val="007305AC"/>
    <w:rsid w:val="00730EAE"/>
    <w:rsid w:val="007310F1"/>
    <w:rsid w:val="00731628"/>
    <w:rsid w:val="00732D4F"/>
    <w:rsid w:val="00733703"/>
    <w:rsid w:val="0073448D"/>
    <w:rsid w:val="00734F3E"/>
    <w:rsid w:val="0073533E"/>
    <w:rsid w:val="007358BB"/>
    <w:rsid w:val="00735D85"/>
    <w:rsid w:val="007368D9"/>
    <w:rsid w:val="0073707B"/>
    <w:rsid w:val="00737839"/>
    <w:rsid w:val="0074028C"/>
    <w:rsid w:val="00740D98"/>
    <w:rsid w:val="00742406"/>
    <w:rsid w:val="00742C4E"/>
    <w:rsid w:val="00743AE4"/>
    <w:rsid w:val="00744262"/>
    <w:rsid w:val="00744300"/>
    <w:rsid w:val="00744A12"/>
    <w:rsid w:val="00745F20"/>
    <w:rsid w:val="00746334"/>
    <w:rsid w:val="00750B44"/>
    <w:rsid w:val="007512E7"/>
    <w:rsid w:val="00751FD8"/>
    <w:rsid w:val="007521B8"/>
    <w:rsid w:val="007536A1"/>
    <w:rsid w:val="0075587A"/>
    <w:rsid w:val="00761AD4"/>
    <w:rsid w:val="00762290"/>
    <w:rsid w:val="00762AFE"/>
    <w:rsid w:val="00763A41"/>
    <w:rsid w:val="00763B9D"/>
    <w:rsid w:val="007752B8"/>
    <w:rsid w:val="00776163"/>
    <w:rsid w:val="00780063"/>
    <w:rsid w:val="007807D3"/>
    <w:rsid w:val="00781F19"/>
    <w:rsid w:val="00782381"/>
    <w:rsid w:val="00782887"/>
    <w:rsid w:val="0078446B"/>
    <w:rsid w:val="007853CC"/>
    <w:rsid w:val="0078558C"/>
    <w:rsid w:val="00785E6B"/>
    <w:rsid w:val="0078790F"/>
    <w:rsid w:val="00787CF7"/>
    <w:rsid w:val="00790526"/>
    <w:rsid w:val="00790F27"/>
    <w:rsid w:val="007913EB"/>
    <w:rsid w:val="007916C2"/>
    <w:rsid w:val="00791963"/>
    <w:rsid w:val="00793291"/>
    <w:rsid w:val="00793697"/>
    <w:rsid w:val="00793CFE"/>
    <w:rsid w:val="007967B1"/>
    <w:rsid w:val="00796E80"/>
    <w:rsid w:val="00797731"/>
    <w:rsid w:val="007A02C7"/>
    <w:rsid w:val="007A090E"/>
    <w:rsid w:val="007A3AC4"/>
    <w:rsid w:val="007A42B8"/>
    <w:rsid w:val="007A42D2"/>
    <w:rsid w:val="007A46E2"/>
    <w:rsid w:val="007A4E7C"/>
    <w:rsid w:val="007A60E0"/>
    <w:rsid w:val="007B07A5"/>
    <w:rsid w:val="007B1FC8"/>
    <w:rsid w:val="007B23BF"/>
    <w:rsid w:val="007B2E02"/>
    <w:rsid w:val="007B3045"/>
    <w:rsid w:val="007B305F"/>
    <w:rsid w:val="007B4B2B"/>
    <w:rsid w:val="007B5D3C"/>
    <w:rsid w:val="007B6C38"/>
    <w:rsid w:val="007B7FAD"/>
    <w:rsid w:val="007C3535"/>
    <w:rsid w:val="007C4AC6"/>
    <w:rsid w:val="007C4B01"/>
    <w:rsid w:val="007C6184"/>
    <w:rsid w:val="007C7A5A"/>
    <w:rsid w:val="007C7B33"/>
    <w:rsid w:val="007D16F7"/>
    <w:rsid w:val="007D2320"/>
    <w:rsid w:val="007D3A7D"/>
    <w:rsid w:val="007D3B33"/>
    <w:rsid w:val="007D5525"/>
    <w:rsid w:val="007D6B40"/>
    <w:rsid w:val="007D7148"/>
    <w:rsid w:val="007E06BF"/>
    <w:rsid w:val="007E0D8C"/>
    <w:rsid w:val="007E0E56"/>
    <w:rsid w:val="007E293E"/>
    <w:rsid w:val="007E6CFC"/>
    <w:rsid w:val="007E7D83"/>
    <w:rsid w:val="007F2909"/>
    <w:rsid w:val="007F37BF"/>
    <w:rsid w:val="007F4706"/>
    <w:rsid w:val="007F5368"/>
    <w:rsid w:val="007F68EF"/>
    <w:rsid w:val="00800D2F"/>
    <w:rsid w:val="00804A3C"/>
    <w:rsid w:val="008056FD"/>
    <w:rsid w:val="008059AA"/>
    <w:rsid w:val="008073E3"/>
    <w:rsid w:val="00810BA3"/>
    <w:rsid w:val="00813970"/>
    <w:rsid w:val="00815205"/>
    <w:rsid w:val="00816009"/>
    <w:rsid w:val="0081746D"/>
    <w:rsid w:val="0082175C"/>
    <w:rsid w:val="008218C9"/>
    <w:rsid w:val="00822243"/>
    <w:rsid w:val="008301A7"/>
    <w:rsid w:val="00831358"/>
    <w:rsid w:val="00832039"/>
    <w:rsid w:val="00832AB5"/>
    <w:rsid w:val="0083465D"/>
    <w:rsid w:val="00834A1F"/>
    <w:rsid w:val="00834FC6"/>
    <w:rsid w:val="00837029"/>
    <w:rsid w:val="00841198"/>
    <w:rsid w:val="0084145C"/>
    <w:rsid w:val="008431F4"/>
    <w:rsid w:val="0084394B"/>
    <w:rsid w:val="008439C3"/>
    <w:rsid w:val="008439CB"/>
    <w:rsid w:val="0084403B"/>
    <w:rsid w:val="00844F54"/>
    <w:rsid w:val="008456B1"/>
    <w:rsid w:val="008476A0"/>
    <w:rsid w:val="00850396"/>
    <w:rsid w:val="0085133F"/>
    <w:rsid w:val="00851593"/>
    <w:rsid w:val="00856812"/>
    <w:rsid w:val="00856C6E"/>
    <w:rsid w:val="00860146"/>
    <w:rsid w:val="0086107B"/>
    <w:rsid w:val="0086140D"/>
    <w:rsid w:val="00861B41"/>
    <w:rsid w:val="00864B14"/>
    <w:rsid w:val="00866288"/>
    <w:rsid w:val="00867FDA"/>
    <w:rsid w:val="008702BF"/>
    <w:rsid w:val="00870605"/>
    <w:rsid w:val="008708D3"/>
    <w:rsid w:val="0087286A"/>
    <w:rsid w:val="008735DF"/>
    <w:rsid w:val="0087669B"/>
    <w:rsid w:val="00881D9B"/>
    <w:rsid w:val="00883451"/>
    <w:rsid w:val="00883EA6"/>
    <w:rsid w:val="00884AF2"/>
    <w:rsid w:val="008855C5"/>
    <w:rsid w:val="00885CCA"/>
    <w:rsid w:val="008861BE"/>
    <w:rsid w:val="0088639E"/>
    <w:rsid w:val="00886667"/>
    <w:rsid w:val="0089139B"/>
    <w:rsid w:val="00892E86"/>
    <w:rsid w:val="00895105"/>
    <w:rsid w:val="0089529E"/>
    <w:rsid w:val="008959C5"/>
    <w:rsid w:val="008968BB"/>
    <w:rsid w:val="00897580"/>
    <w:rsid w:val="00897E7E"/>
    <w:rsid w:val="008A07C7"/>
    <w:rsid w:val="008A0F6A"/>
    <w:rsid w:val="008A10FB"/>
    <w:rsid w:val="008A28EB"/>
    <w:rsid w:val="008A3625"/>
    <w:rsid w:val="008A4C25"/>
    <w:rsid w:val="008A5126"/>
    <w:rsid w:val="008A6434"/>
    <w:rsid w:val="008A657B"/>
    <w:rsid w:val="008A7EAD"/>
    <w:rsid w:val="008B0D9A"/>
    <w:rsid w:val="008B11CB"/>
    <w:rsid w:val="008B14CF"/>
    <w:rsid w:val="008B3B7B"/>
    <w:rsid w:val="008B5558"/>
    <w:rsid w:val="008B6F12"/>
    <w:rsid w:val="008B7416"/>
    <w:rsid w:val="008C1021"/>
    <w:rsid w:val="008C15A4"/>
    <w:rsid w:val="008C1923"/>
    <w:rsid w:val="008C1DEC"/>
    <w:rsid w:val="008C1E1A"/>
    <w:rsid w:val="008C1E9D"/>
    <w:rsid w:val="008C3ECD"/>
    <w:rsid w:val="008C456F"/>
    <w:rsid w:val="008C47A9"/>
    <w:rsid w:val="008C50CE"/>
    <w:rsid w:val="008C5426"/>
    <w:rsid w:val="008C6DAB"/>
    <w:rsid w:val="008C76D1"/>
    <w:rsid w:val="008D0BDF"/>
    <w:rsid w:val="008D135C"/>
    <w:rsid w:val="008D35B4"/>
    <w:rsid w:val="008D511B"/>
    <w:rsid w:val="008D5491"/>
    <w:rsid w:val="008D61E4"/>
    <w:rsid w:val="008D7E7F"/>
    <w:rsid w:val="008E38FA"/>
    <w:rsid w:val="008E4F36"/>
    <w:rsid w:val="008E5FD2"/>
    <w:rsid w:val="008E6BB4"/>
    <w:rsid w:val="008E7F19"/>
    <w:rsid w:val="008F7631"/>
    <w:rsid w:val="0090040E"/>
    <w:rsid w:val="009005DD"/>
    <w:rsid w:val="00900B8B"/>
    <w:rsid w:val="0090193F"/>
    <w:rsid w:val="0090536D"/>
    <w:rsid w:val="009056DD"/>
    <w:rsid w:val="00905D1F"/>
    <w:rsid w:val="00906D41"/>
    <w:rsid w:val="00906E26"/>
    <w:rsid w:val="00907C2A"/>
    <w:rsid w:val="00911D08"/>
    <w:rsid w:val="00912CCF"/>
    <w:rsid w:val="00914AFE"/>
    <w:rsid w:val="009152BF"/>
    <w:rsid w:val="00916D34"/>
    <w:rsid w:val="00916E60"/>
    <w:rsid w:val="00917E70"/>
    <w:rsid w:val="00922FF0"/>
    <w:rsid w:val="00932F46"/>
    <w:rsid w:val="00935ADC"/>
    <w:rsid w:val="009378A4"/>
    <w:rsid w:val="00940CB4"/>
    <w:rsid w:val="00941B21"/>
    <w:rsid w:val="009428B8"/>
    <w:rsid w:val="009442BA"/>
    <w:rsid w:val="00944700"/>
    <w:rsid w:val="00946E9D"/>
    <w:rsid w:val="00947669"/>
    <w:rsid w:val="0095120E"/>
    <w:rsid w:val="00953296"/>
    <w:rsid w:val="0095404D"/>
    <w:rsid w:val="00954133"/>
    <w:rsid w:val="00955635"/>
    <w:rsid w:val="00960F2A"/>
    <w:rsid w:val="0096187B"/>
    <w:rsid w:val="00961FE9"/>
    <w:rsid w:val="009635D1"/>
    <w:rsid w:val="0096464B"/>
    <w:rsid w:val="009649E9"/>
    <w:rsid w:val="0096553F"/>
    <w:rsid w:val="00966305"/>
    <w:rsid w:val="009706D5"/>
    <w:rsid w:val="00971DA7"/>
    <w:rsid w:val="0097328E"/>
    <w:rsid w:val="00974D7D"/>
    <w:rsid w:val="00976AC2"/>
    <w:rsid w:val="009806B8"/>
    <w:rsid w:val="00980E0C"/>
    <w:rsid w:val="0098200D"/>
    <w:rsid w:val="00983499"/>
    <w:rsid w:val="00984A0F"/>
    <w:rsid w:val="00986867"/>
    <w:rsid w:val="00986BE0"/>
    <w:rsid w:val="009870E3"/>
    <w:rsid w:val="0099070D"/>
    <w:rsid w:val="0099260B"/>
    <w:rsid w:val="00993CF9"/>
    <w:rsid w:val="009953DB"/>
    <w:rsid w:val="009957D7"/>
    <w:rsid w:val="00996163"/>
    <w:rsid w:val="009A075F"/>
    <w:rsid w:val="009A076A"/>
    <w:rsid w:val="009A1A65"/>
    <w:rsid w:val="009A24FE"/>
    <w:rsid w:val="009A2A36"/>
    <w:rsid w:val="009A357D"/>
    <w:rsid w:val="009A3937"/>
    <w:rsid w:val="009A3C41"/>
    <w:rsid w:val="009A3C9F"/>
    <w:rsid w:val="009A483E"/>
    <w:rsid w:val="009A4B4F"/>
    <w:rsid w:val="009A4EF8"/>
    <w:rsid w:val="009A5321"/>
    <w:rsid w:val="009B1173"/>
    <w:rsid w:val="009B1636"/>
    <w:rsid w:val="009B217C"/>
    <w:rsid w:val="009B406C"/>
    <w:rsid w:val="009B426E"/>
    <w:rsid w:val="009B4A0E"/>
    <w:rsid w:val="009B5F34"/>
    <w:rsid w:val="009B6FE5"/>
    <w:rsid w:val="009B700E"/>
    <w:rsid w:val="009C1CD9"/>
    <w:rsid w:val="009C20BA"/>
    <w:rsid w:val="009C45FB"/>
    <w:rsid w:val="009C602E"/>
    <w:rsid w:val="009C69B8"/>
    <w:rsid w:val="009C72AE"/>
    <w:rsid w:val="009D00CD"/>
    <w:rsid w:val="009D0326"/>
    <w:rsid w:val="009D05D1"/>
    <w:rsid w:val="009D0F44"/>
    <w:rsid w:val="009D251C"/>
    <w:rsid w:val="009D4F15"/>
    <w:rsid w:val="009D5ACC"/>
    <w:rsid w:val="009D7210"/>
    <w:rsid w:val="009E00C8"/>
    <w:rsid w:val="009E2E28"/>
    <w:rsid w:val="009E4123"/>
    <w:rsid w:val="009E4779"/>
    <w:rsid w:val="009E4DBD"/>
    <w:rsid w:val="009E557C"/>
    <w:rsid w:val="009E57DF"/>
    <w:rsid w:val="009E627B"/>
    <w:rsid w:val="009E6287"/>
    <w:rsid w:val="009E637B"/>
    <w:rsid w:val="009E66FC"/>
    <w:rsid w:val="009E764E"/>
    <w:rsid w:val="009E7E2D"/>
    <w:rsid w:val="009F04CC"/>
    <w:rsid w:val="009F1B09"/>
    <w:rsid w:val="009F40C8"/>
    <w:rsid w:val="009F4C71"/>
    <w:rsid w:val="009F5B3B"/>
    <w:rsid w:val="009F7AE7"/>
    <w:rsid w:val="00A02064"/>
    <w:rsid w:val="00A037C0"/>
    <w:rsid w:val="00A03D92"/>
    <w:rsid w:val="00A04C3C"/>
    <w:rsid w:val="00A05116"/>
    <w:rsid w:val="00A069D0"/>
    <w:rsid w:val="00A06FED"/>
    <w:rsid w:val="00A0768A"/>
    <w:rsid w:val="00A07C27"/>
    <w:rsid w:val="00A11606"/>
    <w:rsid w:val="00A12E2F"/>
    <w:rsid w:val="00A12FD4"/>
    <w:rsid w:val="00A131C1"/>
    <w:rsid w:val="00A13A77"/>
    <w:rsid w:val="00A162F5"/>
    <w:rsid w:val="00A16DA1"/>
    <w:rsid w:val="00A16EF8"/>
    <w:rsid w:val="00A25C57"/>
    <w:rsid w:val="00A260D1"/>
    <w:rsid w:val="00A26131"/>
    <w:rsid w:val="00A304CA"/>
    <w:rsid w:val="00A31C6B"/>
    <w:rsid w:val="00A33442"/>
    <w:rsid w:val="00A33CD4"/>
    <w:rsid w:val="00A33F80"/>
    <w:rsid w:val="00A344C5"/>
    <w:rsid w:val="00A35B27"/>
    <w:rsid w:val="00A36D53"/>
    <w:rsid w:val="00A3716C"/>
    <w:rsid w:val="00A3798F"/>
    <w:rsid w:val="00A40401"/>
    <w:rsid w:val="00A40D02"/>
    <w:rsid w:val="00A410AF"/>
    <w:rsid w:val="00A413A5"/>
    <w:rsid w:val="00A41565"/>
    <w:rsid w:val="00A41CE8"/>
    <w:rsid w:val="00A4369C"/>
    <w:rsid w:val="00A43D82"/>
    <w:rsid w:val="00A47010"/>
    <w:rsid w:val="00A5332A"/>
    <w:rsid w:val="00A53E19"/>
    <w:rsid w:val="00A54275"/>
    <w:rsid w:val="00A569F2"/>
    <w:rsid w:val="00A64C75"/>
    <w:rsid w:val="00A653D0"/>
    <w:rsid w:val="00A65553"/>
    <w:rsid w:val="00A668BA"/>
    <w:rsid w:val="00A66B08"/>
    <w:rsid w:val="00A66FDD"/>
    <w:rsid w:val="00A672D5"/>
    <w:rsid w:val="00A6755F"/>
    <w:rsid w:val="00A677E7"/>
    <w:rsid w:val="00A67E24"/>
    <w:rsid w:val="00A73903"/>
    <w:rsid w:val="00A769DD"/>
    <w:rsid w:val="00A76C01"/>
    <w:rsid w:val="00A77B01"/>
    <w:rsid w:val="00A803C8"/>
    <w:rsid w:val="00A80809"/>
    <w:rsid w:val="00A81E98"/>
    <w:rsid w:val="00A8247B"/>
    <w:rsid w:val="00A82A70"/>
    <w:rsid w:val="00A82EDD"/>
    <w:rsid w:val="00A876CF"/>
    <w:rsid w:val="00A93B20"/>
    <w:rsid w:val="00A9507C"/>
    <w:rsid w:val="00A9549C"/>
    <w:rsid w:val="00A95C42"/>
    <w:rsid w:val="00AA22E9"/>
    <w:rsid w:val="00AA3A6F"/>
    <w:rsid w:val="00AA4395"/>
    <w:rsid w:val="00AB0078"/>
    <w:rsid w:val="00AB2230"/>
    <w:rsid w:val="00AB4402"/>
    <w:rsid w:val="00AB4592"/>
    <w:rsid w:val="00AB56EE"/>
    <w:rsid w:val="00AB78AB"/>
    <w:rsid w:val="00AC0742"/>
    <w:rsid w:val="00AC0DD5"/>
    <w:rsid w:val="00AC1B74"/>
    <w:rsid w:val="00AC23EF"/>
    <w:rsid w:val="00AC2998"/>
    <w:rsid w:val="00AC2C46"/>
    <w:rsid w:val="00AC4D46"/>
    <w:rsid w:val="00AC5AF1"/>
    <w:rsid w:val="00AC7BCB"/>
    <w:rsid w:val="00AD0079"/>
    <w:rsid w:val="00AD24D7"/>
    <w:rsid w:val="00AD259B"/>
    <w:rsid w:val="00AD315D"/>
    <w:rsid w:val="00AD58C7"/>
    <w:rsid w:val="00AD60EC"/>
    <w:rsid w:val="00AD63A3"/>
    <w:rsid w:val="00AD645D"/>
    <w:rsid w:val="00AD75B0"/>
    <w:rsid w:val="00AE0E4E"/>
    <w:rsid w:val="00AE1075"/>
    <w:rsid w:val="00AE10DE"/>
    <w:rsid w:val="00AE3BDC"/>
    <w:rsid w:val="00AE3E1C"/>
    <w:rsid w:val="00AE3E91"/>
    <w:rsid w:val="00AE417B"/>
    <w:rsid w:val="00AE53DC"/>
    <w:rsid w:val="00AE6A12"/>
    <w:rsid w:val="00AE6AC8"/>
    <w:rsid w:val="00AE76A4"/>
    <w:rsid w:val="00AE77BE"/>
    <w:rsid w:val="00AF09F6"/>
    <w:rsid w:val="00AF1372"/>
    <w:rsid w:val="00AF298F"/>
    <w:rsid w:val="00AF5261"/>
    <w:rsid w:val="00AF7088"/>
    <w:rsid w:val="00B005A5"/>
    <w:rsid w:val="00B06F97"/>
    <w:rsid w:val="00B10687"/>
    <w:rsid w:val="00B10EF5"/>
    <w:rsid w:val="00B12180"/>
    <w:rsid w:val="00B122BF"/>
    <w:rsid w:val="00B12DBC"/>
    <w:rsid w:val="00B13FDA"/>
    <w:rsid w:val="00B143E4"/>
    <w:rsid w:val="00B15A70"/>
    <w:rsid w:val="00B16589"/>
    <w:rsid w:val="00B1761F"/>
    <w:rsid w:val="00B21A09"/>
    <w:rsid w:val="00B22482"/>
    <w:rsid w:val="00B2256E"/>
    <w:rsid w:val="00B22BA8"/>
    <w:rsid w:val="00B252AF"/>
    <w:rsid w:val="00B26875"/>
    <w:rsid w:val="00B26DB8"/>
    <w:rsid w:val="00B2757C"/>
    <w:rsid w:val="00B30F76"/>
    <w:rsid w:val="00B31CF0"/>
    <w:rsid w:val="00B32A01"/>
    <w:rsid w:val="00B33ECB"/>
    <w:rsid w:val="00B35205"/>
    <w:rsid w:val="00B36BB3"/>
    <w:rsid w:val="00B40715"/>
    <w:rsid w:val="00B42508"/>
    <w:rsid w:val="00B42D54"/>
    <w:rsid w:val="00B435FD"/>
    <w:rsid w:val="00B43E15"/>
    <w:rsid w:val="00B4480F"/>
    <w:rsid w:val="00B45F15"/>
    <w:rsid w:val="00B462BF"/>
    <w:rsid w:val="00B46901"/>
    <w:rsid w:val="00B46B98"/>
    <w:rsid w:val="00B47F2D"/>
    <w:rsid w:val="00B50028"/>
    <w:rsid w:val="00B50809"/>
    <w:rsid w:val="00B51694"/>
    <w:rsid w:val="00B52661"/>
    <w:rsid w:val="00B5431B"/>
    <w:rsid w:val="00B54B87"/>
    <w:rsid w:val="00B5706E"/>
    <w:rsid w:val="00B5763C"/>
    <w:rsid w:val="00B60287"/>
    <w:rsid w:val="00B61702"/>
    <w:rsid w:val="00B6170E"/>
    <w:rsid w:val="00B629A6"/>
    <w:rsid w:val="00B62CCE"/>
    <w:rsid w:val="00B62FF6"/>
    <w:rsid w:val="00B65797"/>
    <w:rsid w:val="00B658F8"/>
    <w:rsid w:val="00B6601B"/>
    <w:rsid w:val="00B6661A"/>
    <w:rsid w:val="00B666C3"/>
    <w:rsid w:val="00B73030"/>
    <w:rsid w:val="00B75BC3"/>
    <w:rsid w:val="00B82E5C"/>
    <w:rsid w:val="00B83A92"/>
    <w:rsid w:val="00B83FE4"/>
    <w:rsid w:val="00B85A16"/>
    <w:rsid w:val="00B8699E"/>
    <w:rsid w:val="00B8779D"/>
    <w:rsid w:val="00B907A3"/>
    <w:rsid w:val="00B909AA"/>
    <w:rsid w:val="00B90AC8"/>
    <w:rsid w:val="00B91DCF"/>
    <w:rsid w:val="00B91F3D"/>
    <w:rsid w:val="00B936D9"/>
    <w:rsid w:val="00B941FA"/>
    <w:rsid w:val="00B9569D"/>
    <w:rsid w:val="00B9609E"/>
    <w:rsid w:val="00B96A1B"/>
    <w:rsid w:val="00B973A6"/>
    <w:rsid w:val="00BA00C5"/>
    <w:rsid w:val="00BA0C98"/>
    <w:rsid w:val="00BA21E1"/>
    <w:rsid w:val="00BA2F68"/>
    <w:rsid w:val="00BA38C9"/>
    <w:rsid w:val="00BA3E14"/>
    <w:rsid w:val="00BA5106"/>
    <w:rsid w:val="00BA5887"/>
    <w:rsid w:val="00BA5CA1"/>
    <w:rsid w:val="00BA5DD2"/>
    <w:rsid w:val="00BB1D36"/>
    <w:rsid w:val="00BB2144"/>
    <w:rsid w:val="00BB4831"/>
    <w:rsid w:val="00BB4844"/>
    <w:rsid w:val="00BB4BA3"/>
    <w:rsid w:val="00BB556F"/>
    <w:rsid w:val="00BB5B7C"/>
    <w:rsid w:val="00BB78FC"/>
    <w:rsid w:val="00BC0B49"/>
    <w:rsid w:val="00BC1924"/>
    <w:rsid w:val="00BC1C6B"/>
    <w:rsid w:val="00BC20AA"/>
    <w:rsid w:val="00BC212E"/>
    <w:rsid w:val="00BC3222"/>
    <w:rsid w:val="00BC53A1"/>
    <w:rsid w:val="00BC66A9"/>
    <w:rsid w:val="00BC6AAA"/>
    <w:rsid w:val="00BC7393"/>
    <w:rsid w:val="00BD0D86"/>
    <w:rsid w:val="00BD35FD"/>
    <w:rsid w:val="00BD3F7E"/>
    <w:rsid w:val="00BD4D46"/>
    <w:rsid w:val="00BD51DF"/>
    <w:rsid w:val="00BD5FE5"/>
    <w:rsid w:val="00BD6611"/>
    <w:rsid w:val="00BD6678"/>
    <w:rsid w:val="00BE0211"/>
    <w:rsid w:val="00BE1D56"/>
    <w:rsid w:val="00BE279D"/>
    <w:rsid w:val="00BE41CC"/>
    <w:rsid w:val="00BE47A3"/>
    <w:rsid w:val="00BE51F9"/>
    <w:rsid w:val="00BE63E9"/>
    <w:rsid w:val="00BE6BCB"/>
    <w:rsid w:val="00BE70A1"/>
    <w:rsid w:val="00BF583B"/>
    <w:rsid w:val="00BF58AD"/>
    <w:rsid w:val="00BF72D6"/>
    <w:rsid w:val="00C006B6"/>
    <w:rsid w:val="00C00BE9"/>
    <w:rsid w:val="00C01FC9"/>
    <w:rsid w:val="00C0222F"/>
    <w:rsid w:val="00C02F1C"/>
    <w:rsid w:val="00C0385D"/>
    <w:rsid w:val="00C0454D"/>
    <w:rsid w:val="00C1053F"/>
    <w:rsid w:val="00C11953"/>
    <w:rsid w:val="00C11A60"/>
    <w:rsid w:val="00C12488"/>
    <w:rsid w:val="00C137A0"/>
    <w:rsid w:val="00C15EC2"/>
    <w:rsid w:val="00C16F61"/>
    <w:rsid w:val="00C2010B"/>
    <w:rsid w:val="00C22C51"/>
    <w:rsid w:val="00C233C6"/>
    <w:rsid w:val="00C238AF"/>
    <w:rsid w:val="00C25D53"/>
    <w:rsid w:val="00C27FAF"/>
    <w:rsid w:val="00C30895"/>
    <w:rsid w:val="00C3131D"/>
    <w:rsid w:val="00C31F1E"/>
    <w:rsid w:val="00C33B90"/>
    <w:rsid w:val="00C353F6"/>
    <w:rsid w:val="00C35E48"/>
    <w:rsid w:val="00C36DB4"/>
    <w:rsid w:val="00C40B6E"/>
    <w:rsid w:val="00C40C96"/>
    <w:rsid w:val="00C413BA"/>
    <w:rsid w:val="00C43AD1"/>
    <w:rsid w:val="00C4491B"/>
    <w:rsid w:val="00C47E55"/>
    <w:rsid w:val="00C50003"/>
    <w:rsid w:val="00C5353E"/>
    <w:rsid w:val="00C539AE"/>
    <w:rsid w:val="00C542BF"/>
    <w:rsid w:val="00C542DC"/>
    <w:rsid w:val="00C544F2"/>
    <w:rsid w:val="00C54748"/>
    <w:rsid w:val="00C55434"/>
    <w:rsid w:val="00C55A79"/>
    <w:rsid w:val="00C62A46"/>
    <w:rsid w:val="00C63A66"/>
    <w:rsid w:val="00C66474"/>
    <w:rsid w:val="00C67BE1"/>
    <w:rsid w:val="00C70098"/>
    <w:rsid w:val="00C72C9A"/>
    <w:rsid w:val="00C74D52"/>
    <w:rsid w:val="00C759B8"/>
    <w:rsid w:val="00C75EB4"/>
    <w:rsid w:val="00C7650A"/>
    <w:rsid w:val="00C77D1F"/>
    <w:rsid w:val="00C8205B"/>
    <w:rsid w:val="00C82960"/>
    <w:rsid w:val="00C83546"/>
    <w:rsid w:val="00C851A2"/>
    <w:rsid w:val="00C872DB"/>
    <w:rsid w:val="00C903C1"/>
    <w:rsid w:val="00C93EBC"/>
    <w:rsid w:val="00C94F26"/>
    <w:rsid w:val="00C95619"/>
    <w:rsid w:val="00C95DED"/>
    <w:rsid w:val="00CA0285"/>
    <w:rsid w:val="00CA1D01"/>
    <w:rsid w:val="00CA224C"/>
    <w:rsid w:val="00CA3305"/>
    <w:rsid w:val="00CA6631"/>
    <w:rsid w:val="00CB107F"/>
    <w:rsid w:val="00CB12D7"/>
    <w:rsid w:val="00CB35B6"/>
    <w:rsid w:val="00CB533E"/>
    <w:rsid w:val="00CB6A19"/>
    <w:rsid w:val="00CB6EE9"/>
    <w:rsid w:val="00CB7CF4"/>
    <w:rsid w:val="00CC01F5"/>
    <w:rsid w:val="00CC02AA"/>
    <w:rsid w:val="00CC10E2"/>
    <w:rsid w:val="00CC1C41"/>
    <w:rsid w:val="00CC4416"/>
    <w:rsid w:val="00CC4A6A"/>
    <w:rsid w:val="00CC50DD"/>
    <w:rsid w:val="00CC5F31"/>
    <w:rsid w:val="00CC731F"/>
    <w:rsid w:val="00CC7FCA"/>
    <w:rsid w:val="00CD022E"/>
    <w:rsid w:val="00CD1619"/>
    <w:rsid w:val="00CD1860"/>
    <w:rsid w:val="00CD1BC7"/>
    <w:rsid w:val="00CD1F99"/>
    <w:rsid w:val="00CD31E0"/>
    <w:rsid w:val="00CD4DD6"/>
    <w:rsid w:val="00CD5DCD"/>
    <w:rsid w:val="00CD6A00"/>
    <w:rsid w:val="00CE0824"/>
    <w:rsid w:val="00CE1690"/>
    <w:rsid w:val="00CE1741"/>
    <w:rsid w:val="00CE564D"/>
    <w:rsid w:val="00CE7238"/>
    <w:rsid w:val="00CF0039"/>
    <w:rsid w:val="00CF0ADE"/>
    <w:rsid w:val="00CF0B98"/>
    <w:rsid w:val="00CF27D0"/>
    <w:rsid w:val="00CF2B5D"/>
    <w:rsid w:val="00CF2DF7"/>
    <w:rsid w:val="00CF42D8"/>
    <w:rsid w:val="00CF4D30"/>
    <w:rsid w:val="00CF55E1"/>
    <w:rsid w:val="00CF60F7"/>
    <w:rsid w:val="00CF6EDE"/>
    <w:rsid w:val="00D01027"/>
    <w:rsid w:val="00D01AA5"/>
    <w:rsid w:val="00D01BB9"/>
    <w:rsid w:val="00D023FD"/>
    <w:rsid w:val="00D02AF5"/>
    <w:rsid w:val="00D02D7A"/>
    <w:rsid w:val="00D02F28"/>
    <w:rsid w:val="00D0693F"/>
    <w:rsid w:val="00D06D05"/>
    <w:rsid w:val="00D109FF"/>
    <w:rsid w:val="00D113C9"/>
    <w:rsid w:val="00D149DD"/>
    <w:rsid w:val="00D14D70"/>
    <w:rsid w:val="00D206E7"/>
    <w:rsid w:val="00D25095"/>
    <w:rsid w:val="00D25F6B"/>
    <w:rsid w:val="00D2665A"/>
    <w:rsid w:val="00D26AA7"/>
    <w:rsid w:val="00D301A5"/>
    <w:rsid w:val="00D327D0"/>
    <w:rsid w:val="00D32C39"/>
    <w:rsid w:val="00D35189"/>
    <w:rsid w:val="00D35BDB"/>
    <w:rsid w:val="00D360BA"/>
    <w:rsid w:val="00D363CF"/>
    <w:rsid w:val="00D42BBA"/>
    <w:rsid w:val="00D42FB9"/>
    <w:rsid w:val="00D448C6"/>
    <w:rsid w:val="00D44C10"/>
    <w:rsid w:val="00D4547D"/>
    <w:rsid w:val="00D45F0C"/>
    <w:rsid w:val="00D46CD2"/>
    <w:rsid w:val="00D46D8E"/>
    <w:rsid w:val="00D47CE6"/>
    <w:rsid w:val="00D51B57"/>
    <w:rsid w:val="00D52A86"/>
    <w:rsid w:val="00D55101"/>
    <w:rsid w:val="00D5523B"/>
    <w:rsid w:val="00D56086"/>
    <w:rsid w:val="00D5697A"/>
    <w:rsid w:val="00D5699B"/>
    <w:rsid w:val="00D56B88"/>
    <w:rsid w:val="00D56BFB"/>
    <w:rsid w:val="00D57411"/>
    <w:rsid w:val="00D57BDF"/>
    <w:rsid w:val="00D57E22"/>
    <w:rsid w:val="00D6015A"/>
    <w:rsid w:val="00D61AB8"/>
    <w:rsid w:val="00D61CCE"/>
    <w:rsid w:val="00D637D7"/>
    <w:rsid w:val="00D6399A"/>
    <w:rsid w:val="00D66847"/>
    <w:rsid w:val="00D67102"/>
    <w:rsid w:val="00D67676"/>
    <w:rsid w:val="00D67A7C"/>
    <w:rsid w:val="00D719C7"/>
    <w:rsid w:val="00D72D8B"/>
    <w:rsid w:val="00D768E8"/>
    <w:rsid w:val="00D76ED3"/>
    <w:rsid w:val="00D80925"/>
    <w:rsid w:val="00D81339"/>
    <w:rsid w:val="00D8362B"/>
    <w:rsid w:val="00D83754"/>
    <w:rsid w:val="00D83C10"/>
    <w:rsid w:val="00D841C1"/>
    <w:rsid w:val="00D851E6"/>
    <w:rsid w:val="00D8673A"/>
    <w:rsid w:val="00D87205"/>
    <w:rsid w:val="00D91BAB"/>
    <w:rsid w:val="00D92BBC"/>
    <w:rsid w:val="00D94D1B"/>
    <w:rsid w:val="00D9564F"/>
    <w:rsid w:val="00D96939"/>
    <w:rsid w:val="00D969A5"/>
    <w:rsid w:val="00DA1050"/>
    <w:rsid w:val="00DA1703"/>
    <w:rsid w:val="00DA3EC4"/>
    <w:rsid w:val="00DA5F2C"/>
    <w:rsid w:val="00DB045E"/>
    <w:rsid w:val="00DB12C5"/>
    <w:rsid w:val="00DB25B5"/>
    <w:rsid w:val="00DB295A"/>
    <w:rsid w:val="00DB37EE"/>
    <w:rsid w:val="00DB3F99"/>
    <w:rsid w:val="00DB3FC0"/>
    <w:rsid w:val="00DB51AD"/>
    <w:rsid w:val="00DB6A3E"/>
    <w:rsid w:val="00DC05FA"/>
    <w:rsid w:val="00DC09C8"/>
    <w:rsid w:val="00DC1BB8"/>
    <w:rsid w:val="00DC3D04"/>
    <w:rsid w:val="00DD0F06"/>
    <w:rsid w:val="00DD0F5C"/>
    <w:rsid w:val="00DD17D4"/>
    <w:rsid w:val="00DD2E71"/>
    <w:rsid w:val="00DD3726"/>
    <w:rsid w:val="00DD3EA9"/>
    <w:rsid w:val="00DD461C"/>
    <w:rsid w:val="00DD4D5B"/>
    <w:rsid w:val="00DE04F2"/>
    <w:rsid w:val="00DE1821"/>
    <w:rsid w:val="00DE1B8E"/>
    <w:rsid w:val="00DE327A"/>
    <w:rsid w:val="00DE49A8"/>
    <w:rsid w:val="00DE5C6A"/>
    <w:rsid w:val="00DE64A6"/>
    <w:rsid w:val="00DE6994"/>
    <w:rsid w:val="00DF009C"/>
    <w:rsid w:val="00DF20D6"/>
    <w:rsid w:val="00DF20EB"/>
    <w:rsid w:val="00DF2FD1"/>
    <w:rsid w:val="00DF451E"/>
    <w:rsid w:val="00DF565C"/>
    <w:rsid w:val="00DF605D"/>
    <w:rsid w:val="00DF74EB"/>
    <w:rsid w:val="00E001CB"/>
    <w:rsid w:val="00E011FD"/>
    <w:rsid w:val="00E025C6"/>
    <w:rsid w:val="00E02F72"/>
    <w:rsid w:val="00E079B6"/>
    <w:rsid w:val="00E1072A"/>
    <w:rsid w:val="00E11764"/>
    <w:rsid w:val="00E1177D"/>
    <w:rsid w:val="00E126B7"/>
    <w:rsid w:val="00E12CFE"/>
    <w:rsid w:val="00E13FC5"/>
    <w:rsid w:val="00E14584"/>
    <w:rsid w:val="00E14F26"/>
    <w:rsid w:val="00E206E8"/>
    <w:rsid w:val="00E21896"/>
    <w:rsid w:val="00E2410C"/>
    <w:rsid w:val="00E244DC"/>
    <w:rsid w:val="00E25D6E"/>
    <w:rsid w:val="00E32C58"/>
    <w:rsid w:val="00E32C65"/>
    <w:rsid w:val="00E33200"/>
    <w:rsid w:val="00E3327F"/>
    <w:rsid w:val="00E3386E"/>
    <w:rsid w:val="00E34451"/>
    <w:rsid w:val="00E354C5"/>
    <w:rsid w:val="00E37201"/>
    <w:rsid w:val="00E37DC3"/>
    <w:rsid w:val="00E400AA"/>
    <w:rsid w:val="00E41CE0"/>
    <w:rsid w:val="00E423C0"/>
    <w:rsid w:val="00E42A3C"/>
    <w:rsid w:val="00E43B85"/>
    <w:rsid w:val="00E44126"/>
    <w:rsid w:val="00E44530"/>
    <w:rsid w:val="00E4529D"/>
    <w:rsid w:val="00E453D9"/>
    <w:rsid w:val="00E47113"/>
    <w:rsid w:val="00E5033B"/>
    <w:rsid w:val="00E52CC8"/>
    <w:rsid w:val="00E53A07"/>
    <w:rsid w:val="00E53A64"/>
    <w:rsid w:val="00E53B98"/>
    <w:rsid w:val="00E53E2A"/>
    <w:rsid w:val="00E54262"/>
    <w:rsid w:val="00E57D66"/>
    <w:rsid w:val="00E61C10"/>
    <w:rsid w:val="00E628F6"/>
    <w:rsid w:val="00E632D8"/>
    <w:rsid w:val="00E63552"/>
    <w:rsid w:val="00E63EEE"/>
    <w:rsid w:val="00E653A0"/>
    <w:rsid w:val="00E7156A"/>
    <w:rsid w:val="00E71DCE"/>
    <w:rsid w:val="00E74107"/>
    <w:rsid w:val="00E74125"/>
    <w:rsid w:val="00E77461"/>
    <w:rsid w:val="00E8015A"/>
    <w:rsid w:val="00E818FA"/>
    <w:rsid w:val="00E84972"/>
    <w:rsid w:val="00E90333"/>
    <w:rsid w:val="00E904B4"/>
    <w:rsid w:val="00E921F1"/>
    <w:rsid w:val="00E9422C"/>
    <w:rsid w:val="00E948F3"/>
    <w:rsid w:val="00E95A43"/>
    <w:rsid w:val="00E96B59"/>
    <w:rsid w:val="00E96D42"/>
    <w:rsid w:val="00E97D9B"/>
    <w:rsid w:val="00EA0493"/>
    <w:rsid w:val="00EA06E5"/>
    <w:rsid w:val="00EA1CBC"/>
    <w:rsid w:val="00EA1DD6"/>
    <w:rsid w:val="00EA20F6"/>
    <w:rsid w:val="00EA3059"/>
    <w:rsid w:val="00EA3E4F"/>
    <w:rsid w:val="00EA3F6C"/>
    <w:rsid w:val="00EA4392"/>
    <w:rsid w:val="00EA5C7B"/>
    <w:rsid w:val="00EA76B6"/>
    <w:rsid w:val="00EA7A14"/>
    <w:rsid w:val="00EA7F79"/>
    <w:rsid w:val="00EB0200"/>
    <w:rsid w:val="00EB0CA3"/>
    <w:rsid w:val="00EB2A2D"/>
    <w:rsid w:val="00EB6407"/>
    <w:rsid w:val="00EB7110"/>
    <w:rsid w:val="00EC0FED"/>
    <w:rsid w:val="00EC1EEF"/>
    <w:rsid w:val="00EC2694"/>
    <w:rsid w:val="00EC50C2"/>
    <w:rsid w:val="00ED1A9A"/>
    <w:rsid w:val="00ED2D84"/>
    <w:rsid w:val="00ED3112"/>
    <w:rsid w:val="00EE0E19"/>
    <w:rsid w:val="00EE10E4"/>
    <w:rsid w:val="00EE2347"/>
    <w:rsid w:val="00EE25DF"/>
    <w:rsid w:val="00EE35AF"/>
    <w:rsid w:val="00EE4B07"/>
    <w:rsid w:val="00EE6AD1"/>
    <w:rsid w:val="00EE6DE9"/>
    <w:rsid w:val="00EE72EB"/>
    <w:rsid w:val="00EE75E1"/>
    <w:rsid w:val="00EF0A16"/>
    <w:rsid w:val="00EF0D30"/>
    <w:rsid w:val="00EF4D96"/>
    <w:rsid w:val="00EF7B36"/>
    <w:rsid w:val="00F0060F"/>
    <w:rsid w:val="00F0108A"/>
    <w:rsid w:val="00F03097"/>
    <w:rsid w:val="00F068D7"/>
    <w:rsid w:val="00F07030"/>
    <w:rsid w:val="00F07FC1"/>
    <w:rsid w:val="00F104E3"/>
    <w:rsid w:val="00F10744"/>
    <w:rsid w:val="00F128DA"/>
    <w:rsid w:val="00F12936"/>
    <w:rsid w:val="00F1363D"/>
    <w:rsid w:val="00F1388A"/>
    <w:rsid w:val="00F147C9"/>
    <w:rsid w:val="00F17A1D"/>
    <w:rsid w:val="00F21339"/>
    <w:rsid w:val="00F22BF4"/>
    <w:rsid w:val="00F232F8"/>
    <w:rsid w:val="00F2472C"/>
    <w:rsid w:val="00F255C6"/>
    <w:rsid w:val="00F25793"/>
    <w:rsid w:val="00F2625B"/>
    <w:rsid w:val="00F27EEE"/>
    <w:rsid w:val="00F317EB"/>
    <w:rsid w:val="00F31F29"/>
    <w:rsid w:val="00F3386E"/>
    <w:rsid w:val="00F340F2"/>
    <w:rsid w:val="00F358E7"/>
    <w:rsid w:val="00F3594C"/>
    <w:rsid w:val="00F372FA"/>
    <w:rsid w:val="00F40BCE"/>
    <w:rsid w:val="00F40CA2"/>
    <w:rsid w:val="00F4199F"/>
    <w:rsid w:val="00F4376F"/>
    <w:rsid w:val="00F44E6D"/>
    <w:rsid w:val="00F46678"/>
    <w:rsid w:val="00F46680"/>
    <w:rsid w:val="00F46F02"/>
    <w:rsid w:val="00F47568"/>
    <w:rsid w:val="00F4781C"/>
    <w:rsid w:val="00F516BF"/>
    <w:rsid w:val="00F52F6A"/>
    <w:rsid w:val="00F56B8B"/>
    <w:rsid w:val="00F5770A"/>
    <w:rsid w:val="00F57F88"/>
    <w:rsid w:val="00F60D7F"/>
    <w:rsid w:val="00F60F6C"/>
    <w:rsid w:val="00F612A6"/>
    <w:rsid w:val="00F61BF4"/>
    <w:rsid w:val="00F627FC"/>
    <w:rsid w:val="00F63E84"/>
    <w:rsid w:val="00F664B3"/>
    <w:rsid w:val="00F702E4"/>
    <w:rsid w:val="00F70FA8"/>
    <w:rsid w:val="00F71818"/>
    <w:rsid w:val="00F73C5D"/>
    <w:rsid w:val="00F74962"/>
    <w:rsid w:val="00F7542A"/>
    <w:rsid w:val="00F76FE4"/>
    <w:rsid w:val="00F77570"/>
    <w:rsid w:val="00F77691"/>
    <w:rsid w:val="00F805E6"/>
    <w:rsid w:val="00F81A6D"/>
    <w:rsid w:val="00F82908"/>
    <w:rsid w:val="00F8489A"/>
    <w:rsid w:val="00F84E63"/>
    <w:rsid w:val="00F86240"/>
    <w:rsid w:val="00F87185"/>
    <w:rsid w:val="00F91BF9"/>
    <w:rsid w:val="00F91C17"/>
    <w:rsid w:val="00F9272C"/>
    <w:rsid w:val="00F943CB"/>
    <w:rsid w:val="00F9552A"/>
    <w:rsid w:val="00F956B9"/>
    <w:rsid w:val="00FA12F4"/>
    <w:rsid w:val="00FA39FA"/>
    <w:rsid w:val="00FA566C"/>
    <w:rsid w:val="00FA59CA"/>
    <w:rsid w:val="00FB03E6"/>
    <w:rsid w:val="00FB089B"/>
    <w:rsid w:val="00FB41BD"/>
    <w:rsid w:val="00FB681F"/>
    <w:rsid w:val="00FC0A3C"/>
    <w:rsid w:val="00FC1319"/>
    <w:rsid w:val="00FC19BC"/>
    <w:rsid w:val="00FC23A3"/>
    <w:rsid w:val="00FC3A36"/>
    <w:rsid w:val="00FC3D56"/>
    <w:rsid w:val="00FC4480"/>
    <w:rsid w:val="00FC5259"/>
    <w:rsid w:val="00FC5E40"/>
    <w:rsid w:val="00FC6A8B"/>
    <w:rsid w:val="00FD071C"/>
    <w:rsid w:val="00FD0743"/>
    <w:rsid w:val="00FD1292"/>
    <w:rsid w:val="00FD1B33"/>
    <w:rsid w:val="00FD27E7"/>
    <w:rsid w:val="00FD5FBA"/>
    <w:rsid w:val="00FE1339"/>
    <w:rsid w:val="00FE226B"/>
    <w:rsid w:val="00FE4B43"/>
    <w:rsid w:val="00FE5E32"/>
    <w:rsid w:val="00FE6D7B"/>
    <w:rsid w:val="00FE7BE0"/>
    <w:rsid w:val="00FF049A"/>
    <w:rsid w:val="00FF28E9"/>
    <w:rsid w:val="00FF3CDD"/>
    <w:rsid w:val="00FF3E0D"/>
    <w:rsid w:val="00FF6FA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95"/>
  </w:style>
  <w:style w:type="paragraph" w:styleId="Nagwek1">
    <w:name w:val="heading 1"/>
    <w:basedOn w:val="Normalny"/>
    <w:next w:val="Normalny"/>
    <w:link w:val="Nagwek1Znak"/>
    <w:qFormat/>
    <w:rsid w:val="00C95DED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Arial Unicode MS" w:hAnsi="Arial" w:cs="Tahoma"/>
      <w:b/>
      <w:color w:val="000000"/>
      <w:kern w:val="1"/>
      <w:sz w:val="32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qFormat/>
    <w:rsid w:val="00C95DED"/>
    <w:pPr>
      <w:keepNext/>
      <w:widowControl w:val="0"/>
      <w:tabs>
        <w:tab w:val="num" w:pos="0"/>
      </w:tabs>
      <w:suppressAutoHyphens/>
      <w:spacing w:after="0" w:line="360" w:lineRule="auto"/>
      <w:outlineLvl w:val="2"/>
    </w:pPr>
    <w:rPr>
      <w:rFonts w:ascii="Arial" w:eastAsia="Arial Unicode MS" w:hAnsi="Arial" w:cs="Tahoma"/>
      <w:color w:val="000000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1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ED"/>
  </w:style>
  <w:style w:type="paragraph" w:styleId="Stopka">
    <w:name w:val="footer"/>
    <w:basedOn w:val="Normalny"/>
    <w:link w:val="StopkaZnak"/>
    <w:uiPriority w:val="99"/>
    <w:unhideWhenUsed/>
    <w:rsid w:val="00C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ED"/>
  </w:style>
  <w:style w:type="character" w:customStyle="1" w:styleId="Nagwek3Znak">
    <w:name w:val="Nagłówek 3 Znak"/>
    <w:basedOn w:val="Domylnaczcionkaakapitu"/>
    <w:link w:val="Nagwek3"/>
    <w:rsid w:val="00C95DED"/>
    <w:rPr>
      <w:rFonts w:ascii="Arial" w:eastAsia="Arial Unicode MS" w:hAnsi="Arial" w:cs="Tahoma"/>
      <w:color w:val="000000"/>
      <w:sz w:val="24"/>
      <w:szCs w:val="24"/>
      <w:lang w:eastAsia="en-US" w:bidi="en-US"/>
    </w:rPr>
  </w:style>
  <w:style w:type="character" w:styleId="Hipercze">
    <w:name w:val="Hyperlink"/>
    <w:rsid w:val="00C95DED"/>
    <w:rPr>
      <w:color w:val="000080"/>
      <w:u w:val="single"/>
    </w:rPr>
  </w:style>
  <w:style w:type="paragraph" w:customStyle="1" w:styleId="WW-Tekstpodstawowy2">
    <w:name w:val="WW-Tekst podstawowy 2"/>
    <w:basedOn w:val="Normalny"/>
    <w:rsid w:val="00C95DED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h1">
    <w:name w:val="h1"/>
    <w:basedOn w:val="Domylnaczcionkaakapitu"/>
    <w:rsid w:val="00C95DED"/>
  </w:style>
  <w:style w:type="paragraph" w:customStyle="1" w:styleId="WW-Tekstpodstawowy3">
    <w:name w:val="WW-Tekst podstawowy 3"/>
    <w:basedOn w:val="Normalny"/>
    <w:rsid w:val="00C95DED"/>
    <w:pPr>
      <w:widowControl w:val="0"/>
      <w:suppressAutoHyphens/>
      <w:spacing w:after="0" w:line="360" w:lineRule="auto"/>
    </w:pPr>
    <w:rPr>
      <w:rFonts w:ascii="Arial" w:eastAsia="Arial Unicode MS" w:hAnsi="Arial" w:cs="Tahoma"/>
      <w:b/>
      <w:color w:val="000000"/>
      <w:sz w:val="28"/>
      <w:szCs w:val="24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C95DED"/>
    <w:rPr>
      <w:rFonts w:ascii="Arial" w:eastAsia="Arial Unicode MS" w:hAnsi="Arial" w:cs="Tahoma"/>
      <w:b/>
      <w:color w:val="000000"/>
      <w:kern w:val="1"/>
      <w:sz w:val="32"/>
      <w:szCs w:val="24"/>
      <w:lang w:eastAsia="en-US" w:bidi="en-US"/>
    </w:rPr>
  </w:style>
  <w:style w:type="character" w:customStyle="1" w:styleId="Znakiprzypiswdolnych">
    <w:name w:val="Znaki przypisów dolnych"/>
    <w:rsid w:val="00C95DED"/>
  </w:style>
  <w:style w:type="character" w:customStyle="1" w:styleId="Znakinumeracji">
    <w:name w:val="Znaki numeracji"/>
    <w:rsid w:val="00C95DED"/>
  </w:style>
  <w:style w:type="character" w:customStyle="1" w:styleId="Symbolewypunktowania">
    <w:name w:val="Symbole wypunktowania"/>
    <w:rsid w:val="00C95DED"/>
    <w:rPr>
      <w:rFonts w:ascii="StarSymbol" w:hAnsi="StarSymbol"/>
      <w:sz w:val="18"/>
    </w:rPr>
  </w:style>
  <w:style w:type="character" w:customStyle="1" w:styleId="Znakiprzypiswkocowych">
    <w:name w:val="Znaki przypisów końcowych"/>
    <w:rsid w:val="00C95DED"/>
  </w:style>
  <w:style w:type="character" w:customStyle="1" w:styleId="WW8Num5z0">
    <w:name w:val="WW8Num5z0"/>
    <w:rsid w:val="00C95DED"/>
    <w:rPr>
      <w:rFonts w:ascii="Symbol" w:hAnsi="Symbol"/>
    </w:rPr>
  </w:style>
  <w:style w:type="character" w:customStyle="1" w:styleId="WW8Num5z1">
    <w:name w:val="WW8Num5z1"/>
    <w:rsid w:val="00C95DED"/>
    <w:rPr>
      <w:rFonts w:ascii="Courier New" w:hAnsi="Courier New"/>
    </w:rPr>
  </w:style>
  <w:style w:type="character" w:customStyle="1" w:styleId="WW8Num5z2">
    <w:name w:val="WW8Num5z2"/>
    <w:rsid w:val="00C95DED"/>
    <w:rPr>
      <w:rFonts w:ascii="Wingdings" w:hAnsi="Wingdings"/>
      <w:sz w:val="16"/>
    </w:rPr>
  </w:style>
  <w:style w:type="character" w:customStyle="1" w:styleId="WW8Num5z5">
    <w:name w:val="WW8Num5z5"/>
    <w:rsid w:val="00C95DED"/>
    <w:rPr>
      <w:rFonts w:ascii="Wingdings" w:hAnsi="Wingdings"/>
    </w:rPr>
  </w:style>
  <w:style w:type="character" w:customStyle="1" w:styleId="WW8Num195z0">
    <w:name w:val="WW8Num195z0"/>
    <w:rsid w:val="00C95DED"/>
    <w:rPr>
      <w:b/>
      <w:i w:val="0"/>
    </w:rPr>
  </w:style>
  <w:style w:type="character" w:customStyle="1" w:styleId="WW8Num192z0">
    <w:name w:val="WW8Num192z0"/>
    <w:rsid w:val="00C95DED"/>
    <w:rPr>
      <w:rFonts w:ascii="Symbol" w:hAnsi="Symbol"/>
    </w:rPr>
  </w:style>
  <w:style w:type="character" w:customStyle="1" w:styleId="WW8Num192z2">
    <w:name w:val="WW8Num192z2"/>
    <w:rsid w:val="00C95DED"/>
    <w:rPr>
      <w:rFonts w:ascii="Wingdings" w:hAnsi="Wingdings"/>
    </w:rPr>
  </w:style>
  <w:style w:type="character" w:customStyle="1" w:styleId="WW8Num192z4">
    <w:name w:val="WW8Num192z4"/>
    <w:rsid w:val="00C95DED"/>
    <w:rPr>
      <w:rFonts w:ascii="Courier New" w:hAnsi="Courier New"/>
    </w:rPr>
  </w:style>
  <w:style w:type="paragraph" w:styleId="Tekstpodstawowy">
    <w:name w:val="Body Text"/>
    <w:basedOn w:val="Normalny"/>
    <w:link w:val="TekstpodstawowyZnak"/>
    <w:semiHidden/>
    <w:rsid w:val="00C95DED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5DED"/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styleId="Tekstpodstawowywcity">
    <w:name w:val="Body Text Indent"/>
    <w:basedOn w:val="Tekstpodstawowy"/>
    <w:link w:val="TekstpodstawowywcityZnak"/>
    <w:semiHidden/>
    <w:rsid w:val="00C95D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5DED"/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customStyle="1" w:styleId="Nagwek10">
    <w:name w:val="Nagłówek1"/>
    <w:basedOn w:val="Normalny"/>
    <w:next w:val="Tekstpodstawowy"/>
    <w:rsid w:val="00C95DE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eastAsia="en-US" w:bidi="en-US"/>
    </w:rPr>
  </w:style>
  <w:style w:type="paragraph" w:styleId="Lista">
    <w:name w:val="List"/>
    <w:basedOn w:val="Tekstpodstawowy"/>
    <w:semiHidden/>
    <w:rsid w:val="00C95DED"/>
  </w:style>
  <w:style w:type="paragraph" w:customStyle="1" w:styleId="Podpis1">
    <w:name w:val="Podpis1"/>
    <w:basedOn w:val="Normalny"/>
    <w:rsid w:val="00C95DE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color w:val="000000"/>
      <w:sz w:val="24"/>
      <w:szCs w:val="24"/>
      <w:lang w:eastAsia="en-US" w:bidi="en-US"/>
    </w:rPr>
  </w:style>
  <w:style w:type="paragraph" w:customStyle="1" w:styleId="Indeks">
    <w:name w:val="Indeks"/>
    <w:basedOn w:val="Normalny"/>
    <w:rsid w:val="00C95DE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D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DED"/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D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5DED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rsid w:val="00C95D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5DED"/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styleId="Odwoanieprzypisukocowego">
    <w:name w:val="endnote reference"/>
    <w:basedOn w:val="Domylnaczcionkaakapitu"/>
    <w:semiHidden/>
    <w:rsid w:val="00C95DED"/>
    <w:rPr>
      <w:vertAlign w:val="superscript"/>
    </w:rPr>
  </w:style>
  <w:style w:type="table" w:styleId="Tabela-Siatka">
    <w:name w:val="Table Grid"/>
    <w:basedOn w:val="Standardowy"/>
    <w:uiPriority w:val="59"/>
    <w:rsid w:val="00C9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DED"/>
    <w:pPr>
      <w:widowControl w:val="0"/>
      <w:suppressAutoHyphens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DED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D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DED"/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DED"/>
    <w:rPr>
      <w:rFonts w:ascii="Times New Roman" w:eastAsia="Arial Unicode MS" w:hAnsi="Times New Roman" w:cs="Tahoma"/>
      <w:b/>
      <w:bCs/>
      <w:color w:val="000000"/>
      <w:sz w:val="20"/>
      <w:szCs w:val="20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DE49A8"/>
    <w:rPr>
      <w:b/>
      <w:bCs/>
    </w:rPr>
  </w:style>
  <w:style w:type="character" w:customStyle="1" w:styleId="WW8Num19z2">
    <w:name w:val="WW8Num19z2"/>
    <w:rsid w:val="00FE226B"/>
    <w:rPr>
      <w:rFonts w:ascii="Symbol" w:hAnsi="Symbol"/>
      <w:color w:val="auto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1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rsid w:val="007266AB"/>
  </w:style>
  <w:style w:type="paragraph" w:customStyle="1" w:styleId="Default">
    <w:name w:val="Default"/>
    <w:rsid w:val="00B66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879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44126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Bezodstpw">
    <w:name w:val="No Spacing"/>
    <w:uiPriority w:val="99"/>
    <w:qFormat/>
    <w:rsid w:val="00E44126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BE1C-FD62-4C19-97A2-14D8AC10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DT</dc:creator>
  <cp:keywords/>
  <dc:description/>
  <cp:lastModifiedBy>Stanisław Jastrzębski</cp:lastModifiedBy>
  <cp:revision>674</cp:revision>
  <cp:lastPrinted>2021-09-21T11:56:00Z</cp:lastPrinted>
  <dcterms:created xsi:type="dcterms:W3CDTF">2015-03-05T11:30:00Z</dcterms:created>
  <dcterms:modified xsi:type="dcterms:W3CDTF">2022-06-22T07:47:00Z</dcterms:modified>
</cp:coreProperties>
</file>