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6" w:rsidRPr="0082278B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postępowania: KPTS-S-</w:t>
      </w:r>
      <w:r w:rsidR="005B443A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>/</w:t>
      </w:r>
      <w:proofErr w:type="gramStart"/>
      <w:r>
        <w:rPr>
          <w:rFonts w:ascii="Arial" w:hAnsi="Arial" w:cs="Arial"/>
          <w:i/>
          <w:sz w:val="18"/>
          <w:szCs w:val="18"/>
        </w:rPr>
        <w:t>NZ/1/2</w:t>
      </w:r>
      <w:r w:rsidR="008D61E4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/</w:t>
      </w:r>
      <w:r w:rsidR="003D2B87">
        <w:rPr>
          <w:rFonts w:ascii="Arial" w:hAnsi="Arial" w:cs="Arial"/>
          <w:i/>
          <w:color w:val="auto"/>
          <w:sz w:val="18"/>
          <w:szCs w:val="18"/>
        </w:rPr>
        <w:t>100</w:t>
      </w:r>
      <w:r w:rsidRPr="00521303">
        <w:rPr>
          <w:rFonts w:ascii="Arial" w:hAnsi="Arial" w:cs="Arial"/>
          <w:i/>
          <w:color w:val="FF0000"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>
        <w:rPr>
          <w:rFonts w:ascii="Arial" w:hAnsi="Arial"/>
          <w:i/>
          <w:color w:val="auto"/>
          <w:sz w:val="18"/>
          <w:szCs w:val="18"/>
        </w:rPr>
        <w:t xml:space="preserve">Załącznik </w:t>
      </w:r>
      <w:r w:rsidRPr="0082278B">
        <w:rPr>
          <w:rFonts w:ascii="Arial" w:hAnsi="Arial"/>
          <w:i/>
          <w:color w:val="auto"/>
          <w:sz w:val="18"/>
          <w:szCs w:val="18"/>
        </w:rPr>
        <w:t xml:space="preserve">nr </w:t>
      </w:r>
      <w:r>
        <w:rPr>
          <w:rFonts w:ascii="Arial" w:hAnsi="Arial"/>
          <w:i/>
          <w:color w:val="auto"/>
          <w:sz w:val="18"/>
          <w:szCs w:val="18"/>
        </w:rPr>
        <w:t>4</w:t>
      </w:r>
    </w:p>
    <w:p w:rsidR="00E44126" w:rsidRDefault="00E44126" w:rsidP="00E44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4126" w:rsidRDefault="00E44126" w:rsidP="00E44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4126" w:rsidRDefault="00E44126" w:rsidP="00E44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4126" w:rsidRPr="00075B6E" w:rsidRDefault="00E44126" w:rsidP="00E44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5B6E">
        <w:rPr>
          <w:rFonts w:ascii="Arial" w:hAnsi="Arial" w:cs="Arial"/>
          <w:b/>
          <w:sz w:val="20"/>
          <w:szCs w:val="20"/>
        </w:rPr>
        <w:t xml:space="preserve">OŚWIADCZENIE OFERENTA </w:t>
      </w:r>
    </w:p>
    <w:p w:rsidR="00E44126" w:rsidRDefault="00E44126" w:rsidP="00E44126">
      <w:pPr>
        <w:pStyle w:val="WW-Tekstpodstawowy2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color w:val="auto"/>
          <w:sz w:val="20"/>
          <w:szCs w:val="20"/>
        </w:rPr>
        <w:t>w</w:t>
      </w:r>
      <w:proofErr w:type="gramEnd"/>
      <w:r w:rsidRPr="007C3E3F">
        <w:rPr>
          <w:rFonts w:ascii="Arial" w:hAnsi="Arial" w:cs="Arial"/>
          <w:b/>
          <w:color w:val="auto"/>
          <w:sz w:val="20"/>
          <w:szCs w:val="20"/>
        </w:rPr>
        <w:t xml:space="preserve"> zakresie wypełnienia obowiązków informacyjnych</w:t>
      </w:r>
      <w:r>
        <w:rPr>
          <w:rFonts w:ascii="Arial" w:hAnsi="Arial" w:cs="Arial"/>
          <w:b/>
          <w:color w:val="auto"/>
          <w:sz w:val="20"/>
          <w:szCs w:val="20"/>
        </w:rPr>
        <w:t xml:space="preserve"> przewidzianych w art. 13 lub art. 14 RODO</w:t>
      </w:r>
    </w:p>
    <w:p w:rsidR="00E44126" w:rsidRDefault="00E44126" w:rsidP="00E44126">
      <w:pPr>
        <w:pStyle w:val="WW-Tekstpodstawowy2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44126" w:rsidRPr="003D1B37" w:rsidRDefault="00E44126" w:rsidP="00E44126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1B37">
        <w:rPr>
          <w:rFonts w:ascii="Arial" w:eastAsia="Times New Roman" w:hAnsi="Arial" w:cs="Arial"/>
          <w:sz w:val="20"/>
          <w:szCs w:val="20"/>
        </w:rPr>
        <w:t xml:space="preserve">Nazwa </w:t>
      </w:r>
      <w:proofErr w:type="gramStart"/>
      <w:r w:rsidRPr="003D1B37">
        <w:rPr>
          <w:rFonts w:ascii="Arial" w:hAnsi="Arial" w:cs="Arial"/>
          <w:sz w:val="20"/>
          <w:szCs w:val="20"/>
        </w:rPr>
        <w:t>Oferenta</w:t>
      </w:r>
      <w:r w:rsidRPr="003D1B37">
        <w:rPr>
          <w:rFonts w:ascii="Arial" w:eastAsia="Times New Roman" w:hAnsi="Arial" w:cs="Arial"/>
          <w:sz w:val="20"/>
          <w:szCs w:val="20"/>
        </w:rPr>
        <w:t>: .....</w:t>
      </w:r>
      <w:r w:rsidRPr="003D1B37">
        <w:rPr>
          <w:rFonts w:ascii="Arial" w:hAnsi="Arial" w:cs="Arial"/>
          <w:sz w:val="20"/>
          <w:szCs w:val="20"/>
        </w:rPr>
        <w:t>.........</w:t>
      </w:r>
      <w:r w:rsidRPr="003D1B37">
        <w:rPr>
          <w:rFonts w:ascii="Arial" w:eastAsia="Times New Roman" w:hAnsi="Arial" w:cs="Arial"/>
          <w:sz w:val="20"/>
          <w:szCs w:val="20"/>
        </w:rPr>
        <w:t>..................................</w:t>
      </w:r>
      <w:proofErr w:type="gramEnd"/>
      <w:r w:rsidRPr="003D1B3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</w:t>
      </w:r>
    </w:p>
    <w:p w:rsidR="00E44126" w:rsidRPr="003D1B37" w:rsidRDefault="00E44126" w:rsidP="00E44126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1B37">
        <w:rPr>
          <w:rFonts w:ascii="Arial" w:eastAsia="Times New Roman" w:hAnsi="Arial" w:cs="Arial"/>
          <w:sz w:val="20"/>
          <w:szCs w:val="20"/>
        </w:rPr>
        <w:t xml:space="preserve">Adres </w:t>
      </w:r>
      <w:proofErr w:type="gramStart"/>
      <w:r w:rsidRPr="003D1B37">
        <w:rPr>
          <w:rFonts w:ascii="Arial" w:hAnsi="Arial" w:cs="Arial"/>
          <w:sz w:val="20"/>
          <w:szCs w:val="20"/>
        </w:rPr>
        <w:t>Oferenta</w:t>
      </w:r>
      <w:r w:rsidRPr="003D1B37">
        <w:rPr>
          <w:rFonts w:ascii="Arial" w:eastAsia="Times New Roman" w:hAnsi="Arial" w:cs="Arial"/>
          <w:sz w:val="20"/>
          <w:szCs w:val="20"/>
        </w:rPr>
        <w:t xml:space="preserve"> : </w:t>
      </w:r>
      <w:r w:rsidRPr="003D1B37">
        <w:rPr>
          <w:rFonts w:ascii="Arial" w:hAnsi="Arial" w:cs="Arial"/>
          <w:sz w:val="20"/>
          <w:szCs w:val="20"/>
        </w:rPr>
        <w:t>…..</w:t>
      </w:r>
      <w:r w:rsidRPr="003D1B37">
        <w:rPr>
          <w:rFonts w:ascii="Arial" w:eastAsia="Times New Roman" w:hAnsi="Arial" w:cs="Arial"/>
          <w:sz w:val="20"/>
          <w:szCs w:val="20"/>
        </w:rPr>
        <w:t>.........</w:t>
      </w:r>
      <w:r w:rsidRPr="003D1B37">
        <w:rPr>
          <w:rFonts w:ascii="Arial" w:hAnsi="Arial" w:cs="Arial"/>
          <w:sz w:val="20"/>
          <w:szCs w:val="20"/>
        </w:rPr>
        <w:t>...</w:t>
      </w:r>
      <w:r w:rsidRPr="003D1B37">
        <w:rPr>
          <w:rFonts w:ascii="Arial" w:eastAsia="Times New Roman" w:hAnsi="Arial" w:cs="Arial"/>
          <w:sz w:val="20"/>
          <w:szCs w:val="20"/>
        </w:rPr>
        <w:t>................................</w:t>
      </w:r>
      <w:proofErr w:type="gramEnd"/>
      <w:r w:rsidRPr="003D1B3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</w:t>
      </w: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44126" w:rsidRDefault="00E44126" w:rsidP="00E44126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4C2522">
        <w:rPr>
          <w:rFonts w:ascii="Arial" w:hAnsi="Arial"/>
          <w:sz w:val="20"/>
          <w:szCs w:val="20"/>
        </w:rPr>
        <w:t xml:space="preserve">Przystępując do </w:t>
      </w:r>
      <w:r w:rsidR="00ED1F39">
        <w:rPr>
          <w:rFonts w:ascii="Arial" w:hAnsi="Arial" w:cs="Arial"/>
          <w:sz w:val="20"/>
          <w:szCs w:val="20"/>
        </w:rPr>
        <w:t>pierwszego</w:t>
      </w:r>
      <w:r w:rsidRPr="003D1B37">
        <w:rPr>
          <w:rFonts w:ascii="Arial" w:hAnsi="Arial" w:cs="Arial"/>
          <w:sz w:val="20"/>
          <w:szCs w:val="20"/>
        </w:rPr>
        <w:t xml:space="preserve"> przetargu pisemnego nieograniczonego</w:t>
      </w:r>
      <w:r>
        <w:rPr>
          <w:rFonts w:ascii="Arial" w:hAnsi="Arial" w:cs="Arial"/>
          <w:sz w:val="20"/>
          <w:szCs w:val="20"/>
        </w:rPr>
        <w:t xml:space="preserve"> </w:t>
      </w:r>
      <w:r w:rsidRPr="003D1B37">
        <w:rPr>
          <w:rFonts w:ascii="Arial" w:hAnsi="Arial" w:cs="Arial"/>
          <w:sz w:val="20"/>
          <w:szCs w:val="20"/>
        </w:rPr>
        <w:t>na sprzedaż nieruchomości w</w:t>
      </w:r>
      <w:r w:rsidR="005B443A">
        <w:rPr>
          <w:rFonts w:ascii="Arial" w:hAnsi="Arial" w:cs="Arial"/>
          <w:sz w:val="20"/>
          <w:szCs w:val="20"/>
        </w:rPr>
        <w:t>e Włocławku</w:t>
      </w:r>
      <w:r>
        <w:rPr>
          <w:rFonts w:ascii="Arial" w:hAnsi="Arial" w:cs="Arial"/>
          <w:sz w:val="20"/>
          <w:szCs w:val="20"/>
        </w:rPr>
        <w:t>,</w:t>
      </w:r>
      <w:r w:rsidRPr="004C2522">
        <w:rPr>
          <w:rFonts w:ascii="Arial" w:hAnsi="Arial"/>
          <w:sz w:val="20"/>
          <w:szCs w:val="20"/>
        </w:rPr>
        <w:t xml:space="preserve"> prowadzonego przez Kujawsko-Pomorski Transport Samochodowy </w:t>
      </w:r>
    </w:p>
    <w:p w:rsidR="00E44126" w:rsidRDefault="00E44126" w:rsidP="00E44126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4C2522">
        <w:rPr>
          <w:rFonts w:ascii="Arial" w:hAnsi="Arial"/>
          <w:sz w:val="20"/>
          <w:szCs w:val="20"/>
        </w:rPr>
        <w:t>Spółka Akcyjna</w:t>
      </w:r>
    </w:p>
    <w:p w:rsidR="00E44126" w:rsidRDefault="00E44126" w:rsidP="00E44126">
      <w:pPr>
        <w:pStyle w:val="WW-Tekstpodstawowy2"/>
        <w:spacing w:line="240" w:lineRule="auto"/>
        <w:jc w:val="center"/>
        <w:rPr>
          <w:rFonts w:ascii="Arial" w:hAnsi="Arial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o</w:t>
      </w:r>
      <w:proofErr w:type="gramEnd"/>
      <w:r>
        <w:rPr>
          <w:rFonts w:ascii="Arial" w:hAnsi="Arial"/>
          <w:sz w:val="20"/>
          <w:szCs w:val="20"/>
        </w:rPr>
        <w:t xml:space="preserve"> ś w i a d c z a m,  </w:t>
      </w:r>
    </w:p>
    <w:p w:rsidR="00E44126" w:rsidRDefault="00E44126" w:rsidP="00E44126">
      <w:pPr>
        <w:pStyle w:val="WW-Tekstpodstawowy2"/>
        <w:spacing w:line="240" w:lineRule="auto"/>
        <w:jc w:val="center"/>
        <w:rPr>
          <w:rFonts w:ascii="Arial" w:hAnsi="Arial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że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wypełniam obowiązki informacyjne przewidziane w art. 13 lub art. 14 RODO wobec osób fizycznych, od których dane osobowe bezpośrednio lub pośrednio pozyskałem w celu </w:t>
      </w:r>
      <w:r>
        <w:rPr>
          <w:rFonts w:ascii="Arial" w:hAnsi="Arial" w:cs="Arial"/>
          <w:sz w:val="20"/>
          <w:szCs w:val="20"/>
        </w:rPr>
        <w:t>związanym z uczestnictwem w niniejszym przetargu</w:t>
      </w:r>
      <w:r>
        <w:rPr>
          <w:rFonts w:ascii="Arial" w:hAnsi="Arial" w:cs="Arial"/>
          <w:color w:val="auto"/>
          <w:sz w:val="20"/>
          <w:szCs w:val="20"/>
        </w:rPr>
        <w:t>*.</w:t>
      </w:r>
    </w:p>
    <w:p w:rsidR="00E44126" w:rsidRDefault="00E44126" w:rsidP="00E44126">
      <w:pPr>
        <w:pStyle w:val="WW-Tekstpodstawowy2"/>
        <w:spacing w:line="240" w:lineRule="auto"/>
        <w:rPr>
          <w:rFonts w:ascii="Arial" w:hAnsi="Arial"/>
          <w:sz w:val="20"/>
          <w:szCs w:val="20"/>
        </w:rPr>
      </w:pPr>
    </w:p>
    <w:p w:rsidR="00E44126" w:rsidRPr="007C3E3F" w:rsidRDefault="00E44126" w:rsidP="00E44126">
      <w:pPr>
        <w:pStyle w:val="WW-Tekstpodstawowy2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ind w:firstLine="708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ind w:firstLine="708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ind w:firstLine="708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ind w:firstLine="708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44126" w:rsidRPr="0089139B" w:rsidRDefault="00E44126" w:rsidP="00E44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Miejscowość: ……..………….…, </w:t>
      </w:r>
      <w:proofErr w:type="gramStart"/>
      <w:r>
        <w:rPr>
          <w:rFonts w:ascii="Arial" w:hAnsi="Arial"/>
          <w:sz w:val="20"/>
          <w:szCs w:val="20"/>
        </w:rPr>
        <w:t xml:space="preserve">data: ……………                    </w:t>
      </w:r>
      <w:r w:rsidRPr="0089139B">
        <w:rPr>
          <w:rFonts w:ascii="Arial" w:hAnsi="Arial"/>
          <w:sz w:val="20"/>
          <w:szCs w:val="20"/>
        </w:rPr>
        <w:t>.......................</w:t>
      </w:r>
      <w:proofErr w:type="gramEnd"/>
      <w:r w:rsidRPr="0089139B">
        <w:rPr>
          <w:rFonts w:ascii="Arial" w:hAnsi="Arial"/>
          <w:sz w:val="20"/>
          <w:szCs w:val="20"/>
        </w:rPr>
        <w:t>....................................</w:t>
      </w:r>
      <w:r>
        <w:rPr>
          <w:rFonts w:ascii="Arial" w:hAnsi="Arial"/>
          <w:sz w:val="20"/>
          <w:szCs w:val="20"/>
        </w:rPr>
        <w:t>..........</w:t>
      </w:r>
      <w:r w:rsidRPr="0089139B">
        <w:rPr>
          <w:rFonts w:ascii="Arial" w:hAnsi="Arial"/>
          <w:sz w:val="20"/>
          <w:szCs w:val="20"/>
        </w:rPr>
        <w:t>....</w:t>
      </w:r>
    </w:p>
    <w:p w:rsidR="00E44126" w:rsidRPr="003D1B37" w:rsidRDefault="00E44126" w:rsidP="00E441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6A3E">
        <w:rPr>
          <w:rFonts w:ascii="Arial" w:hAnsi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          </w:t>
      </w:r>
      <w:r w:rsidRPr="00DB6A3E">
        <w:rPr>
          <w:rFonts w:ascii="Arial" w:hAnsi="Arial"/>
          <w:sz w:val="18"/>
          <w:szCs w:val="18"/>
        </w:rPr>
        <w:t xml:space="preserve"> </w:t>
      </w:r>
      <w:r w:rsidRPr="003D1B3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3D1B37">
        <w:rPr>
          <w:rFonts w:ascii="Arial" w:hAnsi="Arial" w:cs="Arial"/>
          <w:i/>
          <w:sz w:val="20"/>
          <w:szCs w:val="20"/>
        </w:rPr>
        <w:t xml:space="preserve">    </w:t>
      </w:r>
      <w:r w:rsidR="008D61E4">
        <w:rPr>
          <w:rFonts w:ascii="Arial" w:hAnsi="Arial" w:cs="Arial"/>
          <w:i/>
          <w:sz w:val="20"/>
          <w:szCs w:val="20"/>
        </w:rPr>
        <w:t xml:space="preserve">     </w:t>
      </w:r>
      <w:r w:rsidRPr="003D1B37">
        <w:rPr>
          <w:rFonts w:ascii="Arial" w:hAnsi="Arial" w:cs="Arial"/>
          <w:i/>
          <w:sz w:val="20"/>
          <w:szCs w:val="20"/>
        </w:rPr>
        <w:t xml:space="preserve"> /podpis/podpisy Oferenta/</w:t>
      </w:r>
    </w:p>
    <w:p w:rsidR="00E44126" w:rsidRPr="00DB6A3E" w:rsidRDefault="00E44126" w:rsidP="00E44126">
      <w:pPr>
        <w:spacing w:after="0" w:line="240" w:lineRule="auto"/>
        <w:jc w:val="both"/>
        <w:rPr>
          <w:rFonts w:ascii="Arial" w:hAnsi="Arial"/>
          <w:i/>
          <w:sz w:val="18"/>
          <w:szCs w:val="18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44126" w:rsidRDefault="00E44126" w:rsidP="00E44126">
      <w:pPr>
        <w:pStyle w:val="WW-Tekstpodstawowy2"/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44126" w:rsidRPr="007C3E3F" w:rsidRDefault="00E44126" w:rsidP="00E44126">
      <w:pPr>
        <w:pStyle w:val="WW-Tekstpodstawowy2"/>
        <w:spacing w:line="240" w:lineRule="auto"/>
        <w:ind w:left="142" w:hanging="142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* </w:t>
      </w:r>
      <w:r>
        <w:rPr>
          <w:rFonts w:ascii="Arial" w:hAnsi="Arial" w:cs="Arial"/>
          <w:i/>
          <w:color w:val="auto"/>
          <w:sz w:val="18"/>
          <w:szCs w:val="18"/>
        </w:rPr>
        <w:t xml:space="preserve">w </w:t>
      </w:r>
      <w:proofErr w:type="gramStart"/>
      <w:r>
        <w:rPr>
          <w:rFonts w:ascii="Arial" w:hAnsi="Arial" w:cs="Arial"/>
          <w:i/>
          <w:color w:val="auto"/>
          <w:sz w:val="18"/>
          <w:szCs w:val="18"/>
        </w:rPr>
        <w:t>przypadku gdy</w:t>
      </w:r>
      <w:proofErr w:type="gramEnd"/>
      <w:r>
        <w:rPr>
          <w:rFonts w:ascii="Arial" w:hAnsi="Arial" w:cs="Arial"/>
          <w:i/>
          <w:color w:val="auto"/>
          <w:sz w:val="18"/>
          <w:szCs w:val="18"/>
        </w:rPr>
        <w:t xml:space="preserve"> Oferent nie przekazuje danych osobowych innych niż bezpośrednio jego dotyczących lub zachodzi wyłączenie stosowania obowiązku informacyjnego, stosownie do art. 13 ust. 4 lub art. 14 ust. 5 RODO - treści oświadczenia Oferent nie składa (nie wypełnia). </w:t>
      </w: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B46E4A" w:rsidRDefault="00B46E4A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8D61E4" w:rsidRDefault="008D61E4" w:rsidP="00E44126">
      <w:pPr>
        <w:pStyle w:val="WW-Tekstpodstawowy2"/>
        <w:tabs>
          <w:tab w:val="left" w:pos="1417"/>
        </w:tabs>
        <w:spacing w:line="240" w:lineRule="auto"/>
        <w:rPr>
          <w:rFonts w:ascii="Arial" w:hAnsi="Arial"/>
          <w:i/>
          <w:color w:val="auto"/>
          <w:sz w:val="18"/>
          <w:szCs w:val="18"/>
        </w:rPr>
      </w:pPr>
    </w:p>
    <w:p w:rsidR="00E44126" w:rsidRDefault="00E44126" w:rsidP="00E44126">
      <w:pPr>
        <w:jc w:val="right"/>
        <w:rPr>
          <w:rFonts w:ascii="Arial" w:eastAsia="Times New Roman" w:hAnsi="Arial" w:cs="Arial"/>
          <w:i/>
          <w:sz w:val="18"/>
          <w:szCs w:val="18"/>
        </w:rPr>
      </w:pPr>
      <w:bookmarkStart w:id="0" w:name="_GoBack"/>
      <w:bookmarkEnd w:id="0"/>
    </w:p>
    <w:sectPr w:rsidR="00E44126" w:rsidSect="00B46E4A">
      <w:footerReference w:type="first" r:id="rId9"/>
      <w:pgSz w:w="11906" w:h="16838"/>
      <w:pgMar w:top="851" w:right="1021" w:bottom="79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8C" w:rsidRDefault="00393F8C" w:rsidP="00C95DED">
      <w:pPr>
        <w:spacing w:after="0" w:line="240" w:lineRule="auto"/>
      </w:pPr>
      <w:r>
        <w:separator/>
      </w:r>
    </w:p>
  </w:endnote>
  <w:endnote w:type="continuationSeparator" w:id="0">
    <w:p w:rsidR="00393F8C" w:rsidRDefault="00393F8C" w:rsidP="00C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1D" w:rsidRPr="00E4529D" w:rsidRDefault="002C5E1D">
    <w:pPr>
      <w:pStyle w:val="Stopka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EF156" wp14:editId="6AFD3F97">
              <wp:simplePos x="0" y="0"/>
              <wp:positionH relativeFrom="column">
                <wp:posOffset>22860</wp:posOffset>
              </wp:positionH>
              <wp:positionV relativeFrom="paragraph">
                <wp:posOffset>-22860</wp:posOffset>
              </wp:positionV>
              <wp:extent cx="6248400" cy="38100"/>
              <wp:effectExtent l="13335" t="5715" r="5715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8pt;margin-top:-1.8pt;width:492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" strokecolor="#00b0f0"/>
          </w:pict>
        </mc:Fallback>
      </mc:AlternateContent>
    </w:r>
    <w:r w:rsidRPr="00E4529D">
      <w:rPr>
        <w:rFonts w:ascii="Arial" w:hAnsi="Arial" w:cs="Arial"/>
        <w:i/>
        <w:sz w:val="20"/>
        <w:szCs w:val="20"/>
      </w:rPr>
      <w:t>Przygotował: Stanisław Jastrzębski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8C" w:rsidRDefault="00393F8C" w:rsidP="00C95DED">
      <w:pPr>
        <w:spacing w:after="0" w:line="240" w:lineRule="auto"/>
      </w:pPr>
      <w:r>
        <w:separator/>
      </w:r>
    </w:p>
  </w:footnote>
  <w:footnote w:type="continuationSeparator" w:id="0">
    <w:p w:rsidR="00393F8C" w:rsidRDefault="00393F8C" w:rsidP="00C9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436A95F4"/>
    <w:name w:val="WW8Num12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ascii="Arial" w:eastAsia="Times New Roman" w:hAnsi="Arial" w:cs="Arial"/>
      </w:rPr>
    </w:lvl>
  </w:abstractNum>
  <w:abstractNum w:abstractNumId="2">
    <w:nsid w:val="0000000D"/>
    <w:multiLevelType w:val="singleLevel"/>
    <w:tmpl w:val="866C3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90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B"/>
    <w:multiLevelType w:val="singleLevel"/>
    <w:tmpl w:val="4B9C2B5C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21"/>
    <w:multiLevelType w:val="singleLevel"/>
    <w:tmpl w:val="74CA0BD2"/>
    <w:lvl w:ilvl="0">
      <w:start w:val="1"/>
      <w:numFmt w:val="lowerLetter"/>
      <w:lvlText w:val="%1)"/>
      <w:lvlJc w:val="left"/>
      <w:pPr>
        <w:ind w:left="644" w:hanging="360"/>
      </w:pPr>
      <w:rPr>
        <w:i w:val="0"/>
        <w:sz w:val="20"/>
        <w:szCs w:val="20"/>
      </w:rPr>
    </w:lvl>
  </w:abstractNum>
  <w:abstractNum w:abstractNumId="1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)"/>
      <w:lvlJc w:val="left"/>
      <w:pPr>
        <w:tabs>
          <w:tab w:val="num" w:pos="1304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2012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272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3428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4136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4844"/>
        </w:tabs>
        <w:ind w:left="4844" w:hanging="708"/>
      </w:pPr>
    </w:lvl>
  </w:abstractNum>
  <w:abstractNum w:abstractNumId="12">
    <w:nsid w:val="00000027"/>
    <w:multiLevelType w:val="multilevel"/>
    <w:tmpl w:val="4FAE4C1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30"/>
    <w:multiLevelType w:val="multilevel"/>
    <w:tmpl w:val="00000030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3FA2A1C"/>
    <w:multiLevelType w:val="hybridMultilevel"/>
    <w:tmpl w:val="6FF6D0FC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044509D7"/>
    <w:multiLevelType w:val="hybridMultilevel"/>
    <w:tmpl w:val="E49AA92C"/>
    <w:lvl w:ilvl="0" w:tplc="A56CA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3349B0"/>
    <w:multiLevelType w:val="hybridMultilevel"/>
    <w:tmpl w:val="80E414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F93B4A"/>
    <w:multiLevelType w:val="hybridMultilevel"/>
    <w:tmpl w:val="CFFC7376"/>
    <w:lvl w:ilvl="0" w:tplc="FABED13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8777F3"/>
    <w:multiLevelType w:val="hybridMultilevel"/>
    <w:tmpl w:val="E722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B43048"/>
    <w:multiLevelType w:val="hybridMultilevel"/>
    <w:tmpl w:val="F580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3206A"/>
    <w:multiLevelType w:val="hybridMultilevel"/>
    <w:tmpl w:val="90BC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E859A4"/>
    <w:multiLevelType w:val="hybridMultilevel"/>
    <w:tmpl w:val="D6FAD4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E2D9E"/>
    <w:multiLevelType w:val="hybridMultilevel"/>
    <w:tmpl w:val="A83C936A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21585EDD"/>
    <w:multiLevelType w:val="hybridMultilevel"/>
    <w:tmpl w:val="11EA86E0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24F44F70"/>
    <w:multiLevelType w:val="hybridMultilevel"/>
    <w:tmpl w:val="9A02A3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DB23A9"/>
    <w:multiLevelType w:val="hybridMultilevel"/>
    <w:tmpl w:val="A30C7684"/>
    <w:lvl w:ilvl="0" w:tplc="26E6A3F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D3B7D"/>
    <w:multiLevelType w:val="hybridMultilevel"/>
    <w:tmpl w:val="6150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0D19C8"/>
    <w:multiLevelType w:val="hybridMultilevel"/>
    <w:tmpl w:val="9A02A3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BA4242"/>
    <w:multiLevelType w:val="hybridMultilevel"/>
    <w:tmpl w:val="5A44361E"/>
    <w:lvl w:ilvl="0" w:tplc="9B2EC1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68F4A7B"/>
    <w:multiLevelType w:val="hybridMultilevel"/>
    <w:tmpl w:val="3514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B25ACF"/>
    <w:multiLevelType w:val="hybridMultilevel"/>
    <w:tmpl w:val="49B4D7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3A3002EB"/>
    <w:multiLevelType w:val="hybridMultilevel"/>
    <w:tmpl w:val="2876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476271"/>
    <w:multiLevelType w:val="hybridMultilevel"/>
    <w:tmpl w:val="BD82D6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B51540A"/>
    <w:multiLevelType w:val="hybridMultilevel"/>
    <w:tmpl w:val="85CEC292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A41254"/>
    <w:multiLevelType w:val="multilevel"/>
    <w:tmpl w:val="B8AE65C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/>
      </w:rPr>
    </w:lvl>
    <w:lvl w:ilvl="2">
      <w:start w:val="1"/>
      <w:numFmt w:val="none"/>
      <w:suff w:val="nothing"/>
      <w:lvlText w:val="-"/>
      <w:lvlJc w:val="left"/>
      <w:pPr>
        <w:tabs>
          <w:tab w:val="num" w:pos="964"/>
        </w:tabs>
        <w:ind w:left="964" w:hanging="340"/>
      </w:p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2012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272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3428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4136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4844"/>
        </w:tabs>
        <w:ind w:left="4844" w:hanging="708"/>
      </w:pPr>
    </w:lvl>
  </w:abstractNum>
  <w:abstractNum w:abstractNumId="41">
    <w:nsid w:val="440D59A5"/>
    <w:multiLevelType w:val="hybridMultilevel"/>
    <w:tmpl w:val="B9FA1C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6D766B1"/>
    <w:multiLevelType w:val="hybridMultilevel"/>
    <w:tmpl w:val="C25E116E"/>
    <w:lvl w:ilvl="0" w:tplc="E7B0E41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732C6F"/>
    <w:multiLevelType w:val="hybridMultilevel"/>
    <w:tmpl w:val="23E6AD3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57554F"/>
    <w:multiLevelType w:val="hybridMultilevel"/>
    <w:tmpl w:val="217E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97BC7"/>
    <w:multiLevelType w:val="hybridMultilevel"/>
    <w:tmpl w:val="BF88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04689"/>
    <w:multiLevelType w:val="hybridMultilevel"/>
    <w:tmpl w:val="F9501F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14852"/>
    <w:multiLevelType w:val="hybridMultilevel"/>
    <w:tmpl w:val="8EF2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9"/>
  </w:num>
  <w:num w:numId="5">
    <w:abstractNumId w:val="25"/>
  </w:num>
  <w:num w:numId="6">
    <w:abstractNumId w:val="47"/>
  </w:num>
  <w:num w:numId="7">
    <w:abstractNumId w:val="38"/>
  </w:num>
  <w:num w:numId="8">
    <w:abstractNumId w:val="35"/>
  </w:num>
  <w:num w:numId="9">
    <w:abstractNumId w:val="37"/>
  </w:num>
  <w:num w:numId="10">
    <w:abstractNumId w:val="3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9"/>
  </w:num>
  <w:num w:numId="14">
    <w:abstractNumId w:val="26"/>
  </w:num>
  <w:num w:numId="15">
    <w:abstractNumId w:val="23"/>
  </w:num>
  <w:num w:numId="16">
    <w:abstractNumId w:val="33"/>
  </w:num>
  <w:num w:numId="17">
    <w:abstractNumId w:val="30"/>
  </w:num>
  <w:num w:numId="18">
    <w:abstractNumId w:val="41"/>
  </w:num>
  <w:num w:numId="19">
    <w:abstractNumId w:val="28"/>
  </w:num>
  <w:num w:numId="20">
    <w:abstractNumId w:val="19"/>
  </w:num>
  <w:num w:numId="21">
    <w:abstractNumId w:val="27"/>
  </w:num>
  <w:num w:numId="22">
    <w:abstractNumId w:val="9"/>
  </w:num>
  <w:num w:numId="23">
    <w:abstractNumId w:val="7"/>
  </w:num>
  <w:num w:numId="24">
    <w:abstractNumId w:val="8"/>
  </w:num>
  <w:num w:numId="25">
    <w:abstractNumId w:val="11"/>
  </w:num>
  <w:num w:numId="26">
    <w:abstractNumId w:val="40"/>
  </w:num>
  <w:num w:numId="27">
    <w:abstractNumId w:val="31"/>
  </w:num>
  <w:num w:numId="28">
    <w:abstractNumId w:val="42"/>
  </w:num>
  <w:num w:numId="29">
    <w:abstractNumId w:val="21"/>
  </w:num>
  <w:num w:numId="30">
    <w:abstractNumId w:val="6"/>
  </w:num>
  <w:num w:numId="31">
    <w:abstractNumId w:val="3"/>
  </w:num>
  <w:num w:numId="32">
    <w:abstractNumId w:val="5"/>
  </w:num>
  <w:num w:numId="33">
    <w:abstractNumId w:val="4"/>
  </w:num>
  <w:num w:numId="34">
    <w:abstractNumId w:val="1"/>
  </w:num>
  <w:num w:numId="35">
    <w:abstractNumId w:val="12"/>
  </w:num>
  <w:num w:numId="36">
    <w:abstractNumId w:val="46"/>
  </w:num>
  <w:num w:numId="37">
    <w:abstractNumId w:val="10"/>
  </w:num>
  <w:num w:numId="38">
    <w:abstractNumId w:val="13"/>
  </w:num>
  <w:num w:numId="39">
    <w:abstractNumId w:val="15"/>
  </w:num>
  <w:num w:numId="40">
    <w:abstractNumId w:val="20"/>
  </w:num>
  <w:num w:numId="41">
    <w:abstractNumId w:val="14"/>
  </w:num>
  <w:num w:numId="42">
    <w:abstractNumId w:val="24"/>
  </w:num>
  <w:num w:numId="43">
    <w:abstractNumId w:val="34"/>
  </w:num>
  <w:num w:numId="44">
    <w:abstractNumId w:val="43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ED"/>
    <w:rsid w:val="00000328"/>
    <w:rsid w:val="00001110"/>
    <w:rsid w:val="0000183E"/>
    <w:rsid w:val="00003901"/>
    <w:rsid w:val="00004F81"/>
    <w:rsid w:val="0000634A"/>
    <w:rsid w:val="0000685C"/>
    <w:rsid w:val="000107C0"/>
    <w:rsid w:val="00011FC0"/>
    <w:rsid w:val="0001235B"/>
    <w:rsid w:val="00012913"/>
    <w:rsid w:val="00012FF8"/>
    <w:rsid w:val="00013D2D"/>
    <w:rsid w:val="000152EA"/>
    <w:rsid w:val="00015321"/>
    <w:rsid w:val="0001653F"/>
    <w:rsid w:val="00016B9E"/>
    <w:rsid w:val="00017E97"/>
    <w:rsid w:val="0002074B"/>
    <w:rsid w:val="00020F61"/>
    <w:rsid w:val="00021631"/>
    <w:rsid w:val="000216C9"/>
    <w:rsid w:val="00021E31"/>
    <w:rsid w:val="00022EFA"/>
    <w:rsid w:val="00025DB6"/>
    <w:rsid w:val="00031318"/>
    <w:rsid w:val="00031908"/>
    <w:rsid w:val="00031957"/>
    <w:rsid w:val="00032D7F"/>
    <w:rsid w:val="0003504D"/>
    <w:rsid w:val="00036A7A"/>
    <w:rsid w:val="00040BE5"/>
    <w:rsid w:val="0004239B"/>
    <w:rsid w:val="000423B1"/>
    <w:rsid w:val="000428EF"/>
    <w:rsid w:val="00042A0F"/>
    <w:rsid w:val="000438E3"/>
    <w:rsid w:val="0004509B"/>
    <w:rsid w:val="00046A58"/>
    <w:rsid w:val="00047987"/>
    <w:rsid w:val="00047F49"/>
    <w:rsid w:val="000502F7"/>
    <w:rsid w:val="00050321"/>
    <w:rsid w:val="00051BA4"/>
    <w:rsid w:val="00051F0D"/>
    <w:rsid w:val="00052FC5"/>
    <w:rsid w:val="0005447B"/>
    <w:rsid w:val="000550C4"/>
    <w:rsid w:val="00055FB4"/>
    <w:rsid w:val="00057933"/>
    <w:rsid w:val="00057C02"/>
    <w:rsid w:val="00060C98"/>
    <w:rsid w:val="000623A4"/>
    <w:rsid w:val="000637BB"/>
    <w:rsid w:val="00063C98"/>
    <w:rsid w:val="00063F23"/>
    <w:rsid w:val="00065027"/>
    <w:rsid w:val="00065515"/>
    <w:rsid w:val="00066897"/>
    <w:rsid w:val="00066C7E"/>
    <w:rsid w:val="00066EBA"/>
    <w:rsid w:val="00071B63"/>
    <w:rsid w:val="00072282"/>
    <w:rsid w:val="0007284F"/>
    <w:rsid w:val="00075F0F"/>
    <w:rsid w:val="0007664C"/>
    <w:rsid w:val="00080910"/>
    <w:rsid w:val="00081F21"/>
    <w:rsid w:val="0008408C"/>
    <w:rsid w:val="00085373"/>
    <w:rsid w:val="0009189B"/>
    <w:rsid w:val="0009189E"/>
    <w:rsid w:val="00091B14"/>
    <w:rsid w:val="000924E3"/>
    <w:rsid w:val="00092E4D"/>
    <w:rsid w:val="000945E5"/>
    <w:rsid w:val="00094C55"/>
    <w:rsid w:val="00094DFD"/>
    <w:rsid w:val="00096E15"/>
    <w:rsid w:val="000978F9"/>
    <w:rsid w:val="00097D6B"/>
    <w:rsid w:val="000A0EB9"/>
    <w:rsid w:val="000A1231"/>
    <w:rsid w:val="000A1ADB"/>
    <w:rsid w:val="000A26D0"/>
    <w:rsid w:val="000A3A0E"/>
    <w:rsid w:val="000A4251"/>
    <w:rsid w:val="000A50FE"/>
    <w:rsid w:val="000A5644"/>
    <w:rsid w:val="000A71E3"/>
    <w:rsid w:val="000A7241"/>
    <w:rsid w:val="000A737F"/>
    <w:rsid w:val="000B2074"/>
    <w:rsid w:val="000B4A7B"/>
    <w:rsid w:val="000B4AE3"/>
    <w:rsid w:val="000B4CFE"/>
    <w:rsid w:val="000B6010"/>
    <w:rsid w:val="000B60B1"/>
    <w:rsid w:val="000B6DB7"/>
    <w:rsid w:val="000B6DF1"/>
    <w:rsid w:val="000C05CB"/>
    <w:rsid w:val="000C078C"/>
    <w:rsid w:val="000C17A4"/>
    <w:rsid w:val="000C3985"/>
    <w:rsid w:val="000D05A5"/>
    <w:rsid w:val="000D15C1"/>
    <w:rsid w:val="000D1AB1"/>
    <w:rsid w:val="000D1EBD"/>
    <w:rsid w:val="000D292E"/>
    <w:rsid w:val="000D2F76"/>
    <w:rsid w:val="000D3F03"/>
    <w:rsid w:val="000D4671"/>
    <w:rsid w:val="000D639F"/>
    <w:rsid w:val="000D74A0"/>
    <w:rsid w:val="000D74E9"/>
    <w:rsid w:val="000E0127"/>
    <w:rsid w:val="000E0C98"/>
    <w:rsid w:val="000E1D55"/>
    <w:rsid w:val="000E2565"/>
    <w:rsid w:val="000E2620"/>
    <w:rsid w:val="000E3A34"/>
    <w:rsid w:val="000E451D"/>
    <w:rsid w:val="000E4F10"/>
    <w:rsid w:val="000E564C"/>
    <w:rsid w:val="000F0FBE"/>
    <w:rsid w:val="000F33A1"/>
    <w:rsid w:val="000F6220"/>
    <w:rsid w:val="00100C98"/>
    <w:rsid w:val="00101E42"/>
    <w:rsid w:val="001068CD"/>
    <w:rsid w:val="00106EAE"/>
    <w:rsid w:val="0010734B"/>
    <w:rsid w:val="00107C0D"/>
    <w:rsid w:val="001103C5"/>
    <w:rsid w:val="0011262A"/>
    <w:rsid w:val="001133B7"/>
    <w:rsid w:val="00114CC5"/>
    <w:rsid w:val="00115232"/>
    <w:rsid w:val="00115807"/>
    <w:rsid w:val="00116843"/>
    <w:rsid w:val="00120461"/>
    <w:rsid w:val="00121177"/>
    <w:rsid w:val="00122B7F"/>
    <w:rsid w:val="00122E23"/>
    <w:rsid w:val="00123E74"/>
    <w:rsid w:val="001249C7"/>
    <w:rsid w:val="00124F76"/>
    <w:rsid w:val="00125A5A"/>
    <w:rsid w:val="00130B21"/>
    <w:rsid w:val="00132C49"/>
    <w:rsid w:val="00136703"/>
    <w:rsid w:val="00140326"/>
    <w:rsid w:val="00140432"/>
    <w:rsid w:val="00140BA2"/>
    <w:rsid w:val="0014116E"/>
    <w:rsid w:val="001415AF"/>
    <w:rsid w:val="0014181E"/>
    <w:rsid w:val="001455ED"/>
    <w:rsid w:val="00150658"/>
    <w:rsid w:val="0015113D"/>
    <w:rsid w:val="001511D7"/>
    <w:rsid w:val="001518E4"/>
    <w:rsid w:val="00152527"/>
    <w:rsid w:val="0015311C"/>
    <w:rsid w:val="00154517"/>
    <w:rsid w:val="00161D36"/>
    <w:rsid w:val="00162C5C"/>
    <w:rsid w:val="00162FD4"/>
    <w:rsid w:val="00164BC2"/>
    <w:rsid w:val="0016796F"/>
    <w:rsid w:val="0017164B"/>
    <w:rsid w:val="0017321D"/>
    <w:rsid w:val="00174145"/>
    <w:rsid w:val="001754F9"/>
    <w:rsid w:val="00175533"/>
    <w:rsid w:val="00176CD0"/>
    <w:rsid w:val="00177841"/>
    <w:rsid w:val="001805AF"/>
    <w:rsid w:val="001816B7"/>
    <w:rsid w:val="00181E3E"/>
    <w:rsid w:val="001827EB"/>
    <w:rsid w:val="00183433"/>
    <w:rsid w:val="0018366E"/>
    <w:rsid w:val="00184AF0"/>
    <w:rsid w:val="00184F26"/>
    <w:rsid w:val="0018575E"/>
    <w:rsid w:val="001860C4"/>
    <w:rsid w:val="0018635D"/>
    <w:rsid w:val="0018650A"/>
    <w:rsid w:val="001879AB"/>
    <w:rsid w:val="00190325"/>
    <w:rsid w:val="00190FDF"/>
    <w:rsid w:val="001924E5"/>
    <w:rsid w:val="00192E2D"/>
    <w:rsid w:val="0019317F"/>
    <w:rsid w:val="00193AF6"/>
    <w:rsid w:val="00193E88"/>
    <w:rsid w:val="0019472E"/>
    <w:rsid w:val="0019516C"/>
    <w:rsid w:val="00196840"/>
    <w:rsid w:val="001971A9"/>
    <w:rsid w:val="0019767D"/>
    <w:rsid w:val="00197C73"/>
    <w:rsid w:val="001A15E7"/>
    <w:rsid w:val="001A1B2A"/>
    <w:rsid w:val="001A205B"/>
    <w:rsid w:val="001A3493"/>
    <w:rsid w:val="001A3703"/>
    <w:rsid w:val="001A38D8"/>
    <w:rsid w:val="001A4F4E"/>
    <w:rsid w:val="001A6095"/>
    <w:rsid w:val="001B0844"/>
    <w:rsid w:val="001B1ABD"/>
    <w:rsid w:val="001B419A"/>
    <w:rsid w:val="001B5BD7"/>
    <w:rsid w:val="001C043F"/>
    <w:rsid w:val="001C0759"/>
    <w:rsid w:val="001C1AFC"/>
    <w:rsid w:val="001C271D"/>
    <w:rsid w:val="001C4296"/>
    <w:rsid w:val="001C6267"/>
    <w:rsid w:val="001D1085"/>
    <w:rsid w:val="001D1441"/>
    <w:rsid w:val="001D2639"/>
    <w:rsid w:val="001D699D"/>
    <w:rsid w:val="001D6BB5"/>
    <w:rsid w:val="001D6D84"/>
    <w:rsid w:val="001E0172"/>
    <w:rsid w:val="001E0425"/>
    <w:rsid w:val="001E2EB3"/>
    <w:rsid w:val="001E32B8"/>
    <w:rsid w:val="001E3CB0"/>
    <w:rsid w:val="001E4689"/>
    <w:rsid w:val="001E585D"/>
    <w:rsid w:val="001E5E75"/>
    <w:rsid w:val="001E652D"/>
    <w:rsid w:val="001F0888"/>
    <w:rsid w:val="001F7A42"/>
    <w:rsid w:val="00200888"/>
    <w:rsid w:val="002010EC"/>
    <w:rsid w:val="00201CE4"/>
    <w:rsid w:val="002027FA"/>
    <w:rsid w:val="00205448"/>
    <w:rsid w:val="00206CF8"/>
    <w:rsid w:val="002075FC"/>
    <w:rsid w:val="0021125D"/>
    <w:rsid w:val="00211464"/>
    <w:rsid w:val="002116EF"/>
    <w:rsid w:val="00212FF2"/>
    <w:rsid w:val="0021340D"/>
    <w:rsid w:val="00214E17"/>
    <w:rsid w:val="00214F39"/>
    <w:rsid w:val="00214F62"/>
    <w:rsid w:val="0021599C"/>
    <w:rsid w:val="00216372"/>
    <w:rsid w:val="00216411"/>
    <w:rsid w:val="00216CA8"/>
    <w:rsid w:val="00216FF5"/>
    <w:rsid w:val="00217D60"/>
    <w:rsid w:val="0022134A"/>
    <w:rsid w:val="00223D8E"/>
    <w:rsid w:val="002258CF"/>
    <w:rsid w:val="00225CB7"/>
    <w:rsid w:val="00225DC4"/>
    <w:rsid w:val="0022611B"/>
    <w:rsid w:val="00227C9C"/>
    <w:rsid w:val="00232603"/>
    <w:rsid w:val="00233823"/>
    <w:rsid w:val="002338FE"/>
    <w:rsid w:val="00233A45"/>
    <w:rsid w:val="00233DF9"/>
    <w:rsid w:val="00234912"/>
    <w:rsid w:val="00235A14"/>
    <w:rsid w:val="00236493"/>
    <w:rsid w:val="00236F1E"/>
    <w:rsid w:val="0023734C"/>
    <w:rsid w:val="002442E6"/>
    <w:rsid w:val="00244B4D"/>
    <w:rsid w:val="00246088"/>
    <w:rsid w:val="00246755"/>
    <w:rsid w:val="00250349"/>
    <w:rsid w:val="002520DA"/>
    <w:rsid w:val="00252A78"/>
    <w:rsid w:val="00252FD9"/>
    <w:rsid w:val="002545C0"/>
    <w:rsid w:val="00261554"/>
    <w:rsid w:val="00261C93"/>
    <w:rsid w:val="0026391B"/>
    <w:rsid w:val="00263D08"/>
    <w:rsid w:val="002642BF"/>
    <w:rsid w:val="00266C41"/>
    <w:rsid w:val="00267692"/>
    <w:rsid w:val="00270163"/>
    <w:rsid w:val="00275D0F"/>
    <w:rsid w:val="00277940"/>
    <w:rsid w:val="0028081F"/>
    <w:rsid w:val="002819B0"/>
    <w:rsid w:val="00284E22"/>
    <w:rsid w:val="00287ECF"/>
    <w:rsid w:val="002902F8"/>
    <w:rsid w:val="00290627"/>
    <w:rsid w:val="00291B62"/>
    <w:rsid w:val="00292B38"/>
    <w:rsid w:val="00292BA3"/>
    <w:rsid w:val="002933CC"/>
    <w:rsid w:val="002942B7"/>
    <w:rsid w:val="00295748"/>
    <w:rsid w:val="0029721F"/>
    <w:rsid w:val="002A02C5"/>
    <w:rsid w:val="002A0CD3"/>
    <w:rsid w:val="002A1C43"/>
    <w:rsid w:val="002A2A25"/>
    <w:rsid w:val="002A30DA"/>
    <w:rsid w:val="002A3BF3"/>
    <w:rsid w:val="002A4924"/>
    <w:rsid w:val="002A492E"/>
    <w:rsid w:val="002A4C48"/>
    <w:rsid w:val="002A6289"/>
    <w:rsid w:val="002A685D"/>
    <w:rsid w:val="002B0173"/>
    <w:rsid w:val="002B0C4F"/>
    <w:rsid w:val="002B2693"/>
    <w:rsid w:val="002B2774"/>
    <w:rsid w:val="002B3813"/>
    <w:rsid w:val="002B41D5"/>
    <w:rsid w:val="002B7AD6"/>
    <w:rsid w:val="002C0422"/>
    <w:rsid w:val="002C19B0"/>
    <w:rsid w:val="002C25CC"/>
    <w:rsid w:val="002C2AF8"/>
    <w:rsid w:val="002C57E4"/>
    <w:rsid w:val="002C5E1D"/>
    <w:rsid w:val="002C6D99"/>
    <w:rsid w:val="002D0D59"/>
    <w:rsid w:val="002D1131"/>
    <w:rsid w:val="002D166E"/>
    <w:rsid w:val="002D1B66"/>
    <w:rsid w:val="002D322F"/>
    <w:rsid w:val="002D33C6"/>
    <w:rsid w:val="002D389E"/>
    <w:rsid w:val="002D3B1B"/>
    <w:rsid w:val="002D4556"/>
    <w:rsid w:val="002D68B4"/>
    <w:rsid w:val="002D6FC5"/>
    <w:rsid w:val="002E06B8"/>
    <w:rsid w:val="002E2684"/>
    <w:rsid w:val="002E364B"/>
    <w:rsid w:val="002E436B"/>
    <w:rsid w:val="002E45AD"/>
    <w:rsid w:val="002F07A9"/>
    <w:rsid w:val="002F2A49"/>
    <w:rsid w:val="002F2C11"/>
    <w:rsid w:val="002F2CC2"/>
    <w:rsid w:val="002F2FEE"/>
    <w:rsid w:val="002F573A"/>
    <w:rsid w:val="002F57BD"/>
    <w:rsid w:val="002F5AAF"/>
    <w:rsid w:val="002F6C7F"/>
    <w:rsid w:val="003000D8"/>
    <w:rsid w:val="00300419"/>
    <w:rsid w:val="00300B17"/>
    <w:rsid w:val="00300E81"/>
    <w:rsid w:val="003010F6"/>
    <w:rsid w:val="003015D6"/>
    <w:rsid w:val="00302067"/>
    <w:rsid w:val="00302CB4"/>
    <w:rsid w:val="00304EDE"/>
    <w:rsid w:val="003053DB"/>
    <w:rsid w:val="003065CE"/>
    <w:rsid w:val="00310D67"/>
    <w:rsid w:val="003115B1"/>
    <w:rsid w:val="00311DE8"/>
    <w:rsid w:val="00313484"/>
    <w:rsid w:val="00313E29"/>
    <w:rsid w:val="00315071"/>
    <w:rsid w:val="003160D4"/>
    <w:rsid w:val="00316356"/>
    <w:rsid w:val="0031679E"/>
    <w:rsid w:val="003206A7"/>
    <w:rsid w:val="003218F2"/>
    <w:rsid w:val="0032360E"/>
    <w:rsid w:val="0032399F"/>
    <w:rsid w:val="00326AA0"/>
    <w:rsid w:val="00327E26"/>
    <w:rsid w:val="00327F88"/>
    <w:rsid w:val="00330164"/>
    <w:rsid w:val="00330D63"/>
    <w:rsid w:val="003315D3"/>
    <w:rsid w:val="0033233D"/>
    <w:rsid w:val="00332564"/>
    <w:rsid w:val="003329F2"/>
    <w:rsid w:val="003340FB"/>
    <w:rsid w:val="003341D9"/>
    <w:rsid w:val="003362ED"/>
    <w:rsid w:val="0033736E"/>
    <w:rsid w:val="0033790D"/>
    <w:rsid w:val="00340012"/>
    <w:rsid w:val="00342186"/>
    <w:rsid w:val="0034531C"/>
    <w:rsid w:val="00346864"/>
    <w:rsid w:val="0034691F"/>
    <w:rsid w:val="00346C8A"/>
    <w:rsid w:val="00346EC9"/>
    <w:rsid w:val="0034749B"/>
    <w:rsid w:val="00347552"/>
    <w:rsid w:val="00351EA2"/>
    <w:rsid w:val="003539AD"/>
    <w:rsid w:val="003541ED"/>
    <w:rsid w:val="003545D9"/>
    <w:rsid w:val="00354769"/>
    <w:rsid w:val="00355FA7"/>
    <w:rsid w:val="003566F4"/>
    <w:rsid w:val="0035693C"/>
    <w:rsid w:val="0035786C"/>
    <w:rsid w:val="003610DB"/>
    <w:rsid w:val="0036145D"/>
    <w:rsid w:val="00361930"/>
    <w:rsid w:val="00365B50"/>
    <w:rsid w:val="00366BFB"/>
    <w:rsid w:val="00366CE2"/>
    <w:rsid w:val="0037067C"/>
    <w:rsid w:val="00371550"/>
    <w:rsid w:val="00373526"/>
    <w:rsid w:val="00373CF9"/>
    <w:rsid w:val="00376FE2"/>
    <w:rsid w:val="003804B9"/>
    <w:rsid w:val="00381A33"/>
    <w:rsid w:val="0038241C"/>
    <w:rsid w:val="00383329"/>
    <w:rsid w:val="003836A5"/>
    <w:rsid w:val="00386B28"/>
    <w:rsid w:val="0038754D"/>
    <w:rsid w:val="0039123B"/>
    <w:rsid w:val="00391DF6"/>
    <w:rsid w:val="00392EB7"/>
    <w:rsid w:val="00392FA4"/>
    <w:rsid w:val="003930C0"/>
    <w:rsid w:val="003937F6"/>
    <w:rsid w:val="00393F8C"/>
    <w:rsid w:val="003961AE"/>
    <w:rsid w:val="0039670C"/>
    <w:rsid w:val="00396AD5"/>
    <w:rsid w:val="003A14C7"/>
    <w:rsid w:val="003A479F"/>
    <w:rsid w:val="003A4E6A"/>
    <w:rsid w:val="003A6B5D"/>
    <w:rsid w:val="003A6F35"/>
    <w:rsid w:val="003A6F8F"/>
    <w:rsid w:val="003A72B5"/>
    <w:rsid w:val="003A7804"/>
    <w:rsid w:val="003B0FA8"/>
    <w:rsid w:val="003B2217"/>
    <w:rsid w:val="003B2971"/>
    <w:rsid w:val="003B3FA9"/>
    <w:rsid w:val="003B68A5"/>
    <w:rsid w:val="003C08E3"/>
    <w:rsid w:val="003C1263"/>
    <w:rsid w:val="003C15D4"/>
    <w:rsid w:val="003C18EF"/>
    <w:rsid w:val="003C407E"/>
    <w:rsid w:val="003C4F59"/>
    <w:rsid w:val="003C515F"/>
    <w:rsid w:val="003C52DC"/>
    <w:rsid w:val="003C57F9"/>
    <w:rsid w:val="003C609D"/>
    <w:rsid w:val="003C7956"/>
    <w:rsid w:val="003D0D24"/>
    <w:rsid w:val="003D104B"/>
    <w:rsid w:val="003D21E8"/>
    <w:rsid w:val="003D238A"/>
    <w:rsid w:val="003D2B87"/>
    <w:rsid w:val="003D4D50"/>
    <w:rsid w:val="003D517A"/>
    <w:rsid w:val="003D76F2"/>
    <w:rsid w:val="003D7E30"/>
    <w:rsid w:val="003E05B3"/>
    <w:rsid w:val="003E0F91"/>
    <w:rsid w:val="003E55CF"/>
    <w:rsid w:val="003E56E7"/>
    <w:rsid w:val="003E5D6B"/>
    <w:rsid w:val="003F1247"/>
    <w:rsid w:val="003F1E62"/>
    <w:rsid w:val="003F281F"/>
    <w:rsid w:val="003F457B"/>
    <w:rsid w:val="003F5F4C"/>
    <w:rsid w:val="00400503"/>
    <w:rsid w:val="0040100D"/>
    <w:rsid w:val="00401569"/>
    <w:rsid w:val="00402727"/>
    <w:rsid w:val="00405350"/>
    <w:rsid w:val="00406390"/>
    <w:rsid w:val="0041056E"/>
    <w:rsid w:val="00410738"/>
    <w:rsid w:val="0041280C"/>
    <w:rsid w:val="00412989"/>
    <w:rsid w:val="004143B8"/>
    <w:rsid w:val="00415817"/>
    <w:rsid w:val="004170C7"/>
    <w:rsid w:val="004173B3"/>
    <w:rsid w:val="004200F4"/>
    <w:rsid w:val="004205CF"/>
    <w:rsid w:val="004217FC"/>
    <w:rsid w:val="00423A93"/>
    <w:rsid w:val="00423CA9"/>
    <w:rsid w:val="00431283"/>
    <w:rsid w:val="00431B93"/>
    <w:rsid w:val="00431BE3"/>
    <w:rsid w:val="004326EE"/>
    <w:rsid w:val="00433288"/>
    <w:rsid w:val="00433F84"/>
    <w:rsid w:val="00434C7C"/>
    <w:rsid w:val="00435A6D"/>
    <w:rsid w:val="0043731A"/>
    <w:rsid w:val="00440AD7"/>
    <w:rsid w:val="00440BBC"/>
    <w:rsid w:val="004419E3"/>
    <w:rsid w:val="00441BEE"/>
    <w:rsid w:val="00443747"/>
    <w:rsid w:val="0044534C"/>
    <w:rsid w:val="00445D55"/>
    <w:rsid w:val="00446B32"/>
    <w:rsid w:val="00447424"/>
    <w:rsid w:val="0044766B"/>
    <w:rsid w:val="0045011B"/>
    <w:rsid w:val="00450253"/>
    <w:rsid w:val="00451308"/>
    <w:rsid w:val="00452B3E"/>
    <w:rsid w:val="00454670"/>
    <w:rsid w:val="00455014"/>
    <w:rsid w:val="0045561F"/>
    <w:rsid w:val="00455DA7"/>
    <w:rsid w:val="004620D4"/>
    <w:rsid w:val="00462649"/>
    <w:rsid w:val="00462821"/>
    <w:rsid w:val="0046391B"/>
    <w:rsid w:val="00465C41"/>
    <w:rsid w:val="004667E3"/>
    <w:rsid w:val="00467195"/>
    <w:rsid w:val="00472074"/>
    <w:rsid w:val="00477517"/>
    <w:rsid w:val="0047759E"/>
    <w:rsid w:val="00477DCB"/>
    <w:rsid w:val="00477DDD"/>
    <w:rsid w:val="00477F8C"/>
    <w:rsid w:val="00481D63"/>
    <w:rsid w:val="0048385E"/>
    <w:rsid w:val="004840FE"/>
    <w:rsid w:val="004846D6"/>
    <w:rsid w:val="00484ED4"/>
    <w:rsid w:val="004864E4"/>
    <w:rsid w:val="00486F4E"/>
    <w:rsid w:val="00487F7D"/>
    <w:rsid w:val="0049066C"/>
    <w:rsid w:val="00490C63"/>
    <w:rsid w:val="004959E7"/>
    <w:rsid w:val="0049756D"/>
    <w:rsid w:val="00497E50"/>
    <w:rsid w:val="004A1A0D"/>
    <w:rsid w:val="004A1C56"/>
    <w:rsid w:val="004A2901"/>
    <w:rsid w:val="004A4D31"/>
    <w:rsid w:val="004A6089"/>
    <w:rsid w:val="004A6D93"/>
    <w:rsid w:val="004B08AD"/>
    <w:rsid w:val="004B0A29"/>
    <w:rsid w:val="004B40CB"/>
    <w:rsid w:val="004B458A"/>
    <w:rsid w:val="004B4AE7"/>
    <w:rsid w:val="004B6242"/>
    <w:rsid w:val="004C3310"/>
    <w:rsid w:val="004C3646"/>
    <w:rsid w:val="004C4832"/>
    <w:rsid w:val="004C49B9"/>
    <w:rsid w:val="004C56B4"/>
    <w:rsid w:val="004C57D7"/>
    <w:rsid w:val="004C60C2"/>
    <w:rsid w:val="004C7BC8"/>
    <w:rsid w:val="004C7F40"/>
    <w:rsid w:val="004D2558"/>
    <w:rsid w:val="004D3733"/>
    <w:rsid w:val="004D4F2A"/>
    <w:rsid w:val="004D6EF9"/>
    <w:rsid w:val="004D7188"/>
    <w:rsid w:val="004D73F4"/>
    <w:rsid w:val="004D7A9A"/>
    <w:rsid w:val="004E096B"/>
    <w:rsid w:val="004E09F7"/>
    <w:rsid w:val="004E7FFE"/>
    <w:rsid w:val="004F241A"/>
    <w:rsid w:val="004F26C2"/>
    <w:rsid w:val="004F2DBE"/>
    <w:rsid w:val="004F42A1"/>
    <w:rsid w:val="004F509C"/>
    <w:rsid w:val="004F6891"/>
    <w:rsid w:val="004F78F1"/>
    <w:rsid w:val="004F7ADE"/>
    <w:rsid w:val="00502699"/>
    <w:rsid w:val="00507B5E"/>
    <w:rsid w:val="00510220"/>
    <w:rsid w:val="0051069F"/>
    <w:rsid w:val="00510C97"/>
    <w:rsid w:val="00510D05"/>
    <w:rsid w:val="0051267C"/>
    <w:rsid w:val="0051348F"/>
    <w:rsid w:val="00513D8E"/>
    <w:rsid w:val="0051600B"/>
    <w:rsid w:val="00516216"/>
    <w:rsid w:val="00517B2B"/>
    <w:rsid w:val="00520526"/>
    <w:rsid w:val="0052277B"/>
    <w:rsid w:val="00523435"/>
    <w:rsid w:val="00523AC4"/>
    <w:rsid w:val="00526482"/>
    <w:rsid w:val="00526601"/>
    <w:rsid w:val="00526746"/>
    <w:rsid w:val="0052694B"/>
    <w:rsid w:val="0052697C"/>
    <w:rsid w:val="005277B1"/>
    <w:rsid w:val="00532061"/>
    <w:rsid w:val="00532F93"/>
    <w:rsid w:val="005332D1"/>
    <w:rsid w:val="00534BC7"/>
    <w:rsid w:val="00534DE3"/>
    <w:rsid w:val="00534E0C"/>
    <w:rsid w:val="005359BE"/>
    <w:rsid w:val="00536023"/>
    <w:rsid w:val="005361BB"/>
    <w:rsid w:val="005364EE"/>
    <w:rsid w:val="00541494"/>
    <w:rsid w:val="00544638"/>
    <w:rsid w:val="00547926"/>
    <w:rsid w:val="00550B57"/>
    <w:rsid w:val="00550E63"/>
    <w:rsid w:val="0055414D"/>
    <w:rsid w:val="005541F0"/>
    <w:rsid w:val="00554681"/>
    <w:rsid w:val="00555FF3"/>
    <w:rsid w:val="0055647D"/>
    <w:rsid w:val="0055685B"/>
    <w:rsid w:val="005615E1"/>
    <w:rsid w:val="00561F0C"/>
    <w:rsid w:val="00564A10"/>
    <w:rsid w:val="005653B8"/>
    <w:rsid w:val="005654F8"/>
    <w:rsid w:val="00566C83"/>
    <w:rsid w:val="00566F7A"/>
    <w:rsid w:val="005675C6"/>
    <w:rsid w:val="00567ABA"/>
    <w:rsid w:val="00571672"/>
    <w:rsid w:val="00572D6D"/>
    <w:rsid w:val="005732BC"/>
    <w:rsid w:val="00573793"/>
    <w:rsid w:val="00574523"/>
    <w:rsid w:val="00577081"/>
    <w:rsid w:val="005801B1"/>
    <w:rsid w:val="00582088"/>
    <w:rsid w:val="00582349"/>
    <w:rsid w:val="00582386"/>
    <w:rsid w:val="005833FA"/>
    <w:rsid w:val="00583D3C"/>
    <w:rsid w:val="00584EE3"/>
    <w:rsid w:val="005873CE"/>
    <w:rsid w:val="00590E1A"/>
    <w:rsid w:val="005927DD"/>
    <w:rsid w:val="00592EB3"/>
    <w:rsid w:val="005937A4"/>
    <w:rsid w:val="00596BE5"/>
    <w:rsid w:val="00597F97"/>
    <w:rsid w:val="005A02C5"/>
    <w:rsid w:val="005A280B"/>
    <w:rsid w:val="005A2C21"/>
    <w:rsid w:val="005A402B"/>
    <w:rsid w:val="005A40D7"/>
    <w:rsid w:val="005A4596"/>
    <w:rsid w:val="005A4B43"/>
    <w:rsid w:val="005A4D72"/>
    <w:rsid w:val="005A52A2"/>
    <w:rsid w:val="005A59B5"/>
    <w:rsid w:val="005A5AD2"/>
    <w:rsid w:val="005A721E"/>
    <w:rsid w:val="005B0F1C"/>
    <w:rsid w:val="005B1959"/>
    <w:rsid w:val="005B27DF"/>
    <w:rsid w:val="005B3978"/>
    <w:rsid w:val="005B3A4D"/>
    <w:rsid w:val="005B443A"/>
    <w:rsid w:val="005B5B2C"/>
    <w:rsid w:val="005B5DCC"/>
    <w:rsid w:val="005B5EDF"/>
    <w:rsid w:val="005B6861"/>
    <w:rsid w:val="005B6C9E"/>
    <w:rsid w:val="005C05F0"/>
    <w:rsid w:val="005C206F"/>
    <w:rsid w:val="005C6031"/>
    <w:rsid w:val="005C6BC5"/>
    <w:rsid w:val="005D0B30"/>
    <w:rsid w:val="005D152A"/>
    <w:rsid w:val="005D1CAF"/>
    <w:rsid w:val="005D35A0"/>
    <w:rsid w:val="005D3D47"/>
    <w:rsid w:val="005D5347"/>
    <w:rsid w:val="005D5C3B"/>
    <w:rsid w:val="005D6AED"/>
    <w:rsid w:val="005D6BAF"/>
    <w:rsid w:val="005E0C32"/>
    <w:rsid w:val="005E14DF"/>
    <w:rsid w:val="005E15C2"/>
    <w:rsid w:val="005E232D"/>
    <w:rsid w:val="005E3A1F"/>
    <w:rsid w:val="005E5B68"/>
    <w:rsid w:val="005E5CE4"/>
    <w:rsid w:val="005E6025"/>
    <w:rsid w:val="005E6B9D"/>
    <w:rsid w:val="005E771D"/>
    <w:rsid w:val="005E7848"/>
    <w:rsid w:val="005F0B05"/>
    <w:rsid w:val="005F172E"/>
    <w:rsid w:val="005F1980"/>
    <w:rsid w:val="005F2CA4"/>
    <w:rsid w:val="005F4888"/>
    <w:rsid w:val="005F5C3B"/>
    <w:rsid w:val="005F6EB4"/>
    <w:rsid w:val="005F70FD"/>
    <w:rsid w:val="00600220"/>
    <w:rsid w:val="006004FD"/>
    <w:rsid w:val="006007BD"/>
    <w:rsid w:val="006009A1"/>
    <w:rsid w:val="00600F3B"/>
    <w:rsid w:val="00601162"/>
    <w:rsid w:val="00602131"/>
    <w:rsid w:val="0060395D"/>
    <w:rsid w:val="00604CCD"/>
    <w:rsid w:val="0060561C"/>
    <w:rsid w:val="00605AF8"/>
    <w:rsid w:val="00605CB9"/>
    <w:rsid w:val="0060600D"/>
    <w:rsid w:val="006124E3"/>
    <w:rsid w:val="00612A5C"/>
    <w:rsid w:val="0061373E"/>
    <w:rsid w:val="00614750"/>
    <w:rsid w:val="00615B54"/>
    <w:rsid w:val="00616856"/>
    <w:rsid w:val="00617549"/>
    <w:rsid w:val="0061759C"/>
    <w:rsid w:val="00621ED8"/>
    <w:rsid w:val="00621FC2"/>
    <w:rsid w:val="00622581"/>
    <w:rsid w:val="0062287D"/>
    <w:rsid w:val="00622BEE"/>
    <w:rsid w:val="006232D2"/>
    <w:rsid w:val="00623A42"/>
    <w:rsid w:val="00626EC7"/>
    <w:rsid w:val="00630A46"/>
    <w:rsid w:val="00631100"/>
    <w:rsid w:val="006315C7"/>
    <w:rsid w:val="00631FFA"/>
    <w:rsid w:val="00632236"/>
    <w:rsid w:val="006340DA"/>
    <w:rsid w:val="00634642"/>
    <w:rsid w:val="00634957"/>
    <w:rsid w:val="0063508D"/>
    <w:rsid w:val="0063534A"/>
    <w:rsid w:val="00635848"/>
    <w:rsid w:val="0063585E"/>
    <w:rsid w:val="00635C21"/>
    <w:rsid w:val="00636466"/>
    <w:rsid w:val="006373DB"/>
    <w:rsid w:val="00637C2A"/>
    <w:rsid w:val="006404F2"/>
    <w:rsid w:val="0064281E"/>
    <w:rsid w:val="00644743"/>
    <w:rsid w:val="0064573A"/>
    <w:rsid w:val="00645DCF"/>
    <w:rsid w:val="00647025"/>
    <w:rsid w:val="00647680"/>
    <w:rsid w:val="006513B4"/>
    <w:rsid w:val="00651D02"/>
    <w:rsid w:val="00651E94"/>
    <w:rsid w:val="006533CD"/>
    <w:rsid w:val="00653494"/>
    <w:rsid w:val="00656E93"/>
    <w:rsid w:val="00657DE9"/>
    <w:rsid w:val="00663C03"/>
    <w:rsid w:val="00666A52"/>
    <w:rsid w:val="00667D27"/>
    <w:rsid w:val="00674668"/>
    <w:rsid w:val="00675EBB"/>
    <w:rsid w:val="00677D95"/>
    <w:rsid w:val="00677F65"/>
    <w:rsid w:val="00680708"/>
    <w:rsid w:val="00684A07"/>
    <w:rsid w:val="00685F01"/>
    <w:rsid w:val="00687DB4"/>
    <w:rsid w:val="00693890"/>
    <w:rsid w:val="00693A07"/>
    <w:rsid w:val="006972E2"/>
    <w:rsid w:val="00697BD5"/>
    <w:rsid w:val="006A1059"/>
    <w:rsid w:val="006A15DF"/>
    <w:rsid w:val="006A17D8"/>
    <w:rsid w:val="006A1CA0"/>
    <w:rsid w:val="006A1CE9"/>
    <w:rsid w:val="006A4286"/>
    <w:rsid w:val="006A7079"/>
    <w:rsid w:val="006B062F"/>
    <w:rsid w:val="006B24D4"/>
    <w:rsid w:val="006B281C"/>
    <w:rsid w:val="006B3A22"/>
    <w:rsid w:val="006B4E93"/>
    <w:rsid w:val="006B531C"/>
    <w:rsid w:val="006B5772"/>
    <w:rsid w:val="006B657E"/>
    <w:rsid w:val="006B7023"/>
    <w:rsid w:val="006B7180"/>
    <w:rsid w:val="006B754C"/>
    <w:rsid w:val="006B7E5A"/>
    <w:rsid w:val="006C06EC"/>
    <w:rsid w:val="006C1787"/>
    <w:rsid w:val="006C2251"/>
    <w:rsid w:val="006C2953"/>
    <w:rsid w:val="006C41C6"/>
    <w:rsid w:val="006C4543"/>
    <w:rsid w:val="006C5810"/>
    <w:rsid w:val="006C6BF5"/>
    <w:rsid w:val="006C7D44"/>
    <w:rsid w:val="006D11F5"/>
    <w:rsid w:val="006D2C20"/>
    <w:rsid w:val="006D71A3"/>
    <w:rsid w:val="006D770F"/>
    <w:rsid w:val="006D7C4A"/>
    <w:rsid w:val="006E0C00"/>
    <w:rsid w:val="006E1AAC"/>
    <w:rsid w:val="006E1B85"/>
    <w:rsid w:val="006E34E5"/>
    <w:rsid w:val="006E4A6B"/>
    <w:rsid w:val="006E7C09"/>
    <w:rsid w:val="006F14E5"/>
    <w:rsid w:val="006F1E14"/>
    <w:rsid w:val="006F2C76"/>
    <w:rsid w:val="006F2FE3"/>
    <w:rsid w:val="006F3553"/>
    <w:rsid w:val="006F6A0E"/>
    <w:rsid w:val="007005D8"/>
    <w:rsid w:val="0070294F"/>
    <w:rsid w:val="00703FBB"/>
    <w:rsid w:val="00704F2B"/>
    <w:rsid w:val="007050A9"/>
    <w:rsid w:val="00705358"/>
    <w:rsid w:val="00705985"/>
    <w:rsid w:val="00707546"/>
    <w:rsid w:val="00710111"/>
    <w:rsid w:val="00710475"/>
    <w:rsid w:val="00710D93"/>
    <w:rsid w:val="00715F46"/>
    <w:rsid w:val="00716EB2"/>
    <w:rsid w:val="007172DD"/>
    <w:rsid w:val="00721A1C"/>
    <w:rsid w:val="00722479"/>
    <w:rsid w:val="00723E8F"/>
    <w:rsid w:val="00724F72"/>
    <w:rsid w:val="00725EB3"/>
    <w:rsid w:val="00726634"/>
    <w:rsid w:val="007266AB"/>
    <w:rsid w:val="00727DB2"/>
    <w:rsid w:val="007305AC"/>
    <w:rsid w:val="00730EAE"/>
    <w:rsid w:val="007310F1"/>
    <w:rsid w:val="00731628"/>
    <w:rsid w:val="00732D4F"/>
    <w:rsid w:val="00733703"/>
    <w:rsid w:val="0073448D"/>
    <w:rsid w:val="00734F3E"/>
    <w:rsid w:val="0073533E"/>
    <w:rsid w:val="007358BB"/>
    <w:rsid w:val="00735D85"/>
    <w:rsid w:val="007368D9"/>
    <w:rsid w:val="0073707B"/>
    <w:rsid w:val="00737839"/>
    <w:rsid w:val="0074028C"/>
    <w:rsid w:val="00740D98"/>
    <w:rsid w:val="00742406"/>
    <w:rsid w:val="00742C4E"/>
    <w:rsid w:val="00743AE4"/>
    <w:rsid w:val="00744262"/>
    <w:rsid w:val="00744300"/>
    <w:rsid w:val="00744A12"/>
    <w:rsid w:val="00745F20"/>
    <w:rsid w:val="00746334"/>
    <w:rsid w:val="00750B44"/>
    <w:rsid w:val="007512E7"/>
    <w:rsid w:val="00751FD8"/>
    <w:rsid w:val="007521B8"/>
    <w:rsid w:val="007536A1"/>
    <w:rsid w:val="0075587A"/>
    <w:rsid w:val="007567C9"/>
    <w:rsid w:val="00761AD4"/>
    <w:rsid w:val="00762290"/>
    <w:rsid w:val="00762AFE"/>
    <w:rsid w:val="00763A41"/>
    <w:rsid w:val="00763B9D"/>
    <w:rsid w:val="00766C94"/>
    <w:rsid w:val="00770AED"/>
    <w:rsid w:val="007752B8"/>
    <w:rsid w:val="00776163"/>
    <w:rsid w:val="0077788B"/>
    <w:rsid w:val="00780063"/>
    <w:rsid w:val="007807D3"/>
    <w:rsid w:val="00781F19"/>
    <w:rsid w:val="00782381"/>
    <w:rsid w:val="00782887"/>
    <w:rsid w:val="0078446B"/>
    <w:rsid w:val="007853CC"/>
    <w:rsid w:val="00785E6B"/>
    <w:rsid w:val="0078790F"/>
    <w:rsid w:val="00787CF7"/>
    <w:rsid w:val="00790526"/>
    <w:rsid w:val="00790F27"/>
    <w:rsid w:val="007913EB"/>
    <w:rsid w:val="007916C2"/>
    <w:rsid w:val="00791963"/>
    <w:rsid w:val="00793291"/>
    <w:rsid w:val="00793697"/>
    <w:rsid w:val="00793CFE"/>
    <w:rsid w:val="007967B1"/>
    <w:rsid w:val="00796E80"/>
    <w:rsid w:val="00797731"/>
    <w:rsid w:val="007A02C7"/>
    <w:rsid w:val="007A090E"/>
    <w:rsid w:val="007A3AC4"/>
    <w:rsid w:val="007A42B8"/>
    <w:rsid w:val="007A42D2"/>
    <w:rsid w:val="007A46E2"/>
    <w:rsid w:val="007A4E7C"/>
    <w:rsid w:val="007A60E0"/>
    <w:rsid w:val="007B07A5"/>
    <w:rsid w:val="007B1FC8"/>
    <w:rsid w:val="007B23BF"/>
    <w:rsid w:val="007B2E02"/>
    <w:rsid w:val="007B3045"/>
    <w:rsid w:val="007B305F"/>
    <w:rsid w:val="007B313E"/>
    <w:rsid w:val="007B4B2B"/>
    <w:rsid w:val="007B5D3C"/>
    <w:rsid w:val="007B6C38"/>
    <w:rsid w:val="007B7FAD"/>
    <w:rsid w:val="007C0A32"/>
    <w:rsid w:val="007C3535"/>
    <w:rsid w:val="007C4AC6"/>
    <w:rsid w:val="007C4B01"/>
    <w:rsid w:val="007C6184"/>
    <w:rsid w:val="007C64A7"/>
    <w:rsid w:val="007C7A5A"/>
    <w:rsid w:val="007C7B33"/>
    <w:rsid w:val="007D16F7"/>
    <w:rsid w:val="007D2320"/>
    <w:rsid w:val="007D3A7D"/>
    <w:rsid w:val="007D3B33"/>
    <w:rsid w:val="007D5525"/>
    <w:rsid w:val="007D5A96"/>
    <w:rsid w:val="007D6B40"/>
    <w:rsid w:val="007D7148"/>
    <w:rsid w:val="007E06BF"/>
    <w:rsid w:val="007E0D8C"/>
    <w:rsid w:val="007E0E56"/>
    <w:rsid w:val="007E293E"/>
    <w:rsid w:val="007E6CFC"/>
    <w:rsid w:val="007E7D83"/>
    <w:rsid w:val="007F2909"/>
    <w:rsid w:val="007F37BF"/>
    <w:rsid w:val="007F4706"/>
    <w:rsid w:val="007F68EF"/>
    <w:rsid w:val="00800D2F"/>
    <w:rsid w:val="00804A3C"/>
    <w:rsid w:val="008056FD"/>
    <w:rsid w:val="008059AA"/>
    <w:rsid w:val="008073E3"/>
    <w:rsid w:val="00810BA3"/>
    <w:rsid w:val="00813970"/>
    <w:rsid w:val="00815205"/>
    <w:rsid w:val="00816009"/>
    <w:rsid w:val="0081746D"/>
    <w:rsid w:val="0082167B"/>
    <w:rsid w:val="0082175C"/>
    <w:rsid w:val="008218C9"/>
    <w:rsid w:val="00822243"/>
    <w:rsid w:val="008301A7"/>
    <w:rsid w:val="00831358"/>
    <w:rsid w:val="00832039"/>
    <w:rsid w:val="00832AB5"/>
    <w:rsid w:val="0083465D"/>
    <w:rsid w:val="00834A1F"/>
    <w:rsid w:val="00834FC6"/>
    <w:rsid w:val="00837029"/>
    <w:rsid w:val="00841198"/>
    <w:rsid w:val="0084145C"/>
    <w:rsid w:val="008431F4"/>
    <w:rsid w:val="0084394B"/>
    <w:rsid w:val="008439C3"/>
    <w:rsid w:val="008439CB"/>
    <w:rsid w:val="0084403B"/>
    <w:rsid w:val="00844F54"/>
    <w:rsid w:val="008456B1"/>
    <w:rsid w:val="00847660"/>
    <w:rsid w:val="008476A0"/>
    <w:rsid w:val="00850396"/>
    <w:rsid w:val="0085133F"/>
    <w:rsid w:val="00851593"/>
    <w:rsid w:val="00856812"/>
    <w:rsid w:val="00856C6E"/>
    <w:rsid w:val="00860146"/>
    <w:rsid w:val="0086107B"/>
    <w:rsid w:val="0086140D"/>
    <w:rsid w:val="00861B41"/>
    <w:rsid w:val="00864B14"/>
    <w:rsid w:val="00866288"/>
    <w:rsid w:val="00867FDA"/>
    <w:rsid w:val="008702BF"/>
    <w:rsid w:val="00870605"/>
    <w:rsid w:val="008708D3"/>
    <w:rsid w:val="0087286A"/>
    <w:rsid w:val="008735DF"/>
    <w:rsid w:val="0087669B"/>
    <w:rsid w:val="00881D9B"/>
    <w:rsid w:val="00883451"/>
    <w:rsid w:val="00883EA6"/>
    <w:rsid w:val="00884AF2"/>
    <w:rsid w:val="008855C5"/>
    <w:rsid w:val="00885CCA"/>
    <w:rsid w:val="008861BE"/>
    <w:rsid w:val="0088639E"/>
    <w:rsid w:val="00886667"/>
    <w:rsid w:val="0089139B"/>
    <w:rsid w:val="00892E86"/>
    <w:rsid w:val="00895105"/>
    <w:rsid w:val="0089529E"/>
    <w:rsid w:val="008959C5"/>
    <w:rsid w:val="008968BB"/>
    <w:rsid w:val="00897580"/>
    <w:rsid w:val="00897B8C"/>
    <w:rsid w:val="00897E7E"/>
    <w:rsid w:val="008A07C7"/>
    <w:rsid w:val="008A0E10"/>
    <w:rsid w:val="008A0F6A"/>
    <w:rsid w:val="008A10FB"/>
    <w:rsid w:val="008A28EB"/>
    <w:rsid w:val="008A3625"/>
    <w:rsid w:val="008A4C25"/>
    <w:rsid w:val="008A5126"/>
    <w:rsid w:val="008A6434"/>
    <w:rsid w:val="008A657B"/>
    <w:rsid w:val="008A7EAD"/>
    <w:rsid w:val="008B0D9A"/>
    <w:rsid w:val="008B11CB"/>
    <w:rsid w:val="008B14CF"/>
    <w:rsid w:val="008B3B7B"/>
    <w:rsid w:val="008B5558"/>
    <w:rsid w:val="008B5D73"/>
    <w:rsid w:val="008B6F12"/>
    <w:rsid w:val="008B7416"/>
    <w:rsid w:val="008B7629"/>
    <w:rsid w:val="008C1021"/>
    <w:rsid w:val="008C15A4"/>
    <w:rsid w:val="008C1923"/>
    <w:rsid w:val="008C1DEC"/>
    <w:rsid w:val="008C1E1A"/>
    <w:rsid w:val="008C1E9D"/>
    <w:rsid w:val="008C3ECD"/>
    <w:rsid w:val="008C456F"/>
    <w:rsid w:val="008C47A9"/>
    <w:rsid w:val="008C50CE"/>
    <w:rsid w:val="008C5293"/>
    <w:rsid w:val="008C5426"/>
    <w:rsid w:val="008C6DAB"/>
    <w:rsid w:val="008C76D1"/>
    <w:rsid w:val="008D0BDF"/>
    <w:rsid w:val="008D135C"/>
    <w:rsid w:val="008D35B4"/>
    <w:rsid w:val="008D511B"/>
    <w:rsid w:val="008D5491"/>
    <w:rsid w:val="008D61E4"/>
    <w:rsid w:val="008D7E7F"/>
    <w:rsid w:val="008E38FA"/>
    <w:rsid w:val="008E4F36"/>
    <w:rsid w:val="008E5FD2"/>
    <w:rsid w:val="008E6BB4"/>
    <w:rsid w:val="008E7F19"/>
    <w:rsid w:val="008F7631"/>
    <w:rsid w:val="0090040E"/>
    <w:rsid w:val="009005DD"/>
    <w:rsid w:val="00900B8B"/>
    <w:rsid w:val="0090193F"/>
    <w:rsid w:val="0090536D"/>
    <w:rsid w:val="009056DD"/>
    <w:rsid w:val="00905D1F"/>
    <w:rsid w:val="00906D41"/>
    <w:rsid w:val="00906E26"/>
    <w:rsid w:val="0090748A"/>
    <w:rsid w:val="00907C2A"/>
    <w:rsid w:val="00911D08"/>
    <w:rsid w:val="00912CCF"/>
    <w:rsid w:val="00914AFE"/>
    <w:rsid w:val="009152BF"/>
    <w:rsid w:val="00916D34"/>
    <w:rsid w:val="00916E60"/>
    <w:rsid w:val="00917E70"/>
    <w:rsid w:val="00922D9E"/>
    <w:rsid w:val="00922FF0"/>
    <w:rsid w:val="00931103"/>
    <w:rsid w:val="00932F46"/>
    <w:rsid w:val="00935ADC"/>
    <w:rsid w:val="009378A4"/>
    <w:rsid w:val="00940CB4"/>
    <w:rsid w:val="00941B21"/>
    <w:rsid w:val="009428B8"/>
    <w:rsid w:val="009442BA"/>
    <w:rsid w:val="00944700"/>
    <w:rsid w:val="00946E9D"/>
    <w:rsid w:val="00947669"/>
    <w:rsid w:val="0095120E"/>
    <w:rsid w:val="00953296"/>
    <w:rsid w:val="0095404D"/>
    <w:rsid w:val="00954133"/>
    <w:rsid w:val="00955635"/>
    <w:rsid w:val="00960F2A"/>
    <w:rsid w:val="0096187B"/>
    <w:rsid w:val="00961FE9"/>
    <w:rsid w:val="009635D1"/>
    <w:rsid w:val="0096464B"/>
    <w:rsid w:val="009649E9"/>
    <w:rsid w:val="0096553F"/>
    <w:rsid w:val="00966305"/>
    <w:rsid w:val="009706D5"/>
    <w:rsid w:val="00971DA7"/>
    <w:rsid w:val="0097328E"/>
    <w:rsid w:val="00974D7D"/>
    <w:rsid w:val="00974FBE"/>
    <w:rsid w:val="00976AC2"/>
    <w:rsid w:val="009806B8"/>
    <w:rsid w:val="00980E0C"/>
    <w:rsid w:val="0098200D"/>
    <w:rsid w:val="00982B58"/>
    <w:rsid w:val="00983499"/>
    <w:rsid w:val="00984A0F"/>
    <w:rsid w:val="00986867"/>
    <w:rsid w:val="00986BE0"/>
    <w:rsid w:val="009870E3"/>
    <w:rsid w:val="0099070D"/>
    <w:rsid w:val="0099260B"/>
    <w:rsid w:val="00993CF9"/>
    <w:rsid w:val="009953DB"/>
    <w:rsid w:val="009957D7"/>
    <w:rsid w:val="00996163"/>
    <w:rsid w:val="009A075F"/>
    <w:rsid w:val="009A076A"/>
    <w:rsid w:val="009A1A65"/>
    <w:rsid w:val="009A24FE"/>
    <w:rsid w:val="009A2A36"/>
    <w:rsid w:val="009A357D"/>
    <w:rsid w:val="009A3937"/>
    <w:rsid w:val="009A3C41"/>
    <w:rsid w:val="009A3C9F"/>
    <w:rsid w:val="009A483E"/>
    <w:rsid w:val="009A4B4F"/>
    <w:rsid w:val="009A4EF8"/>
    <w:rsid w:val="009A5321"/>
    <w:rsid w:val="009B1173"/>
    <w:rsid w:val="009B1636"/>
    <w:rsid w:val="009B217C"/>
    <w:rsid w:val="009B406C"/>
    <w:rsid w:val="009B426E"/>
    <w:rsid w:val="009B4A0E"/>
    <w:rsid w:val="009B5F34"/>
    <w:rsid w:val="009B6FE5"/>
    <w:rsid w:val="009B700E"/>
    <w:rsid w:val="009B71D0"/>
    <w:rsid w:val="009C1CD9"/>
    <w:rsid w:val="009C20BA"/>
    <w:rsid w:val="009C45FB"/>
    <w:rsid w:val="009C602E"/>
    <w:rsid w:val="009C69B8"/>
    <w:rsid w:val="009C72AE"/>
    <w:rsid w:val="009D00CD"/>
    <w:rsid w:val="009D0326"/>
    <w:rsid w:val="009D05D1"/>
    <w:rsid w:val="009D0C48"/>
    <w:rsid w:val="009D0F44"/>
    <w:rsid w:val="009D251C"/>
    <w:rsid w:val="009D4F15"/>
    <w:rsid w:val="009D5ACC"/>
    <w:rsid w:val="009D7210"/>
    <w:rsid w:val="009E00C8"/>
    <w:rsid w:val="009E2E28"/>
    <w:rsid w:val="009E4123"/>
    <w:rsid w:val="009E4779"/>
    <w:rsid w:val="009E4DBD"/>
    <w:rsid w:val="009E557C"/>
    <w:rsid w:val="009E57DF"/>
    <w:rsid w:val="009E627B"/>
    <w:rsid w:val="009E6287"/>
    <w:rsid w:val="009E637B"/>
    <w:rsid w:val="009E66FC"/>
    <w:rsid w:val="009E764E"/>
    <w:rsid w:val="009E7E2D"/>
    <w:rsid w:val="009F04CC"/>
    <w:rsid w:val="009F1B09"/>
    <w:rsid w:val="009F40C8"/>
    <w:rsid w:val="009F4C71"/>
    <w:rsid w:val="009F5B3B"/>
    <w:rsid w:val="009F7AE7"/>
    <w:rsid w:val="00A02064"/>
    <w:rsid w:val="00A037C0"/>
    <w:rsid w:val="00A03D92"/>
    <w:rsid w:val="00A04C3C"/>
    <w:rsid w:val="00A05116"/>
    <w:rsid w:val="00A069D0"/>
    <w:rsid w:val="00A06FED"/>
    <w:rsid w:val="00A0768A"/>
    <w:rsid w:val="00A07C27"/>
    <w:rsid w:val="00A11606"/>
    <w:rsid w:val="00A12E2F"/>
    <w:rsid w:val="00A12FD4"/>
    <w:rsid w:val="00A131C1"/>
    <w:rsid w:val="00A13A77"/>
    <w:rsid w:val="00A14554"/>
    <w:rsid w:val="00A162F5"/>
    <w:rsid w:val="00A16DA1"/>
    <w:rsid w:val="00A16EF8"/>
    <w:rsid w:val="00A2467C"/>
    <w:rsid w:val="00A25C57"/>
    <w:rsid w:val="00A25CA1"/>
    <w:rsid w:val="00A260D1"/>
    <w:rsid w:val="00A26131"/>
    <w:rsid w:val="00A304CA"/>
    <w:rsid w:val="00A30C0F"/>
    <w:rsid w:val="00A31C6B"/>
    <w:rsid w:val="00A32CD1"/>
    <w:rsid w:val="00A33442"/>
    <w:rsid w:val="00A33CD4"/>
    <w:rsid w:val="00A33F80"/>
    <w:rsid w:val="00A344C5"/>
    <w:rsid w:val="00A35B27"/>
    <w:rsid w:val="00A36D53"/>
    <w:rsid w:val="00A3716C"/>
    <w:rsid w:val="00A3798F"/>
    <w:rsid w:val="00A40401"/>
    <w:rsid w:val="00A40D02"/>
    <w:rsid w:val="00A410AF"/>
    <w:rsid w:val="00A413A5"/>
    <w:rsid w:val="00A41565"/>
    <w:rsid w:val="00A41CE8"/>
    <w:rsid w:val="00A4369C"/>
    <w:rsid w:val="00A43CCA"/>
    <w:rsid w:val="00A43D82"/>
    <w:rsid w:val="00A47010"/>
    <w:rsid w:val="00A5332A"/>
    <w:rsid w:val="00A53E19"/>
    <w:rsid w:val="00A54275"/>
    <w:rsid w:val="00A569F2"/>
    <w:rsid w:val="00A64C75"/>
    <w:rsid w:val="00A653D0"/>
    <w:rsid w:val="00A65553"/>
    <w:rsid w:val="00A660DE"/>
    <w:rsid w:val="00A668BA"/>
    <w:rsid w:val="00A66B08"/>
    <w:rsid w:val="00A66FDD"/>
    <w:rsid w:val="00A672D5"/>
    <w:rsid w:val="00A6755F"/>
    <w:rsid w:val="00A677E7"/>
    <w:rsid w:val="00A67E24"/>
    <w:rsid w:val="00A73903"/>
    <w:rsid w:val="00A769DD"/>
    <w:rsid w:val="00A76C01"/>
    <w:rsid w:val="00A77B01"/>
    <w:rsid w:val="00A803C8"/>
    <w:rsid w:val="00A80809"/>
    <w:rsid w:val="00A81E98"/>
    <w:rsid w:val="00A8247B"/>
    <w:rsid w:val="00A82A70"/>
    <w:rsid w:val="00A82EDD"/>
    <w:rsid w:val="00A876CF"/>
    <w:rsid w:val="00A909F3"/>
    <w:rsid w:val="00A9129E"/>
    <w:rsid w:val="00A93B20"/>
    <w:rsid w:val="00A9507C"/>
    <w:rsid w:val="00A9549C"/>
    <w:rsid w:val="00A95C42"/>
    <w:rsid w:val="00AA22E9"/>
    <w:rsid w:val="00AA3A6F"/>
    <w:rsid w:val="00AA4395"/>
    <w:rsid w:val="00AB0078"/>
    <w:rsid w:val="00AB2230"/>
    <w:rsid w:val="00AB4402"/>
    <w:rsid w:val="00AB4592"/>
    <w:rsid w:val="00AB56EE"/>
    <w:rsid w:val="00AB78AB"/>
    <w:rsid w:val="00AC0742"/>
    <w:rsid w:val="00AC0DD5"/>
    <w:rsid w:val="00AC1B74"/>
    <w:rsid w:val="00AC23EF"/>
    <w:rsid w:val="00AC2998"/>
    <w:rsid w:val="00AC2C46"/>
    <w:rsid w:val="00AC4D46"/>
    <w:rsid w:val="00AC7BCB"/>
    <w:rsid w:val="00AD0079"/>
    <w:rsid w:val="00AD24D7"/>
    <w:rsid w:val="00AD259B"/>
    <w:rsid w:val="00AD315D"/>
    <w:rsid w:val="00AD58C7"/>
    <w:rsid w:val="00AD60EC"/>
    <w:rsid w:val="00AD63A3"/>
    <w:rsid w:val="00AD645D"/>
    <w:rsid w:val="00AD75B0"/>
    <w:rsid w:val="00AE0E4E"/>
    <w:rsid w:val="00AE1075"/>
    <w:rsid w:val="00AE10DE"/>
    <w:rsid w:val="00AE3BDC"/>
    <w:rsid w:val="00AE3E1C"/>
    <w:rsid w:val="00AE3E91"/>
    <w:rsid w:val="00AE417B"/>
    <w:rsid w:val="00AE53DC"/>
    <w:rsid w:val="00AE6A12"/>
    <w:rsid w:val="00AE6AC8"/>
    <w:rsid w:val="00AE76A4"/>
    <w:rsid w:val="00AE77BE"/>
    <w:rsid w:val="00AF09F6"/>
    <w:rsid w:val="00AF1372"/>
    <w:rsid w:val="00AF298F"/>
    <w:rsid w:val="00AF5261"/>
    <w:rsid w:val="00AF7088"/>
    <w:rsid w:val="00B005A5"/>
    <w:rsid w:val="00B06F97"/>
    <w:rsid w:val="00B10687"/>
    <w:rsid w:val="00B10EF5"/>
    <w:rsid w:val="00B12180"/>
    <w:rsid w:val="00B122BF"/>
    <w:rsid w:val="00B12DBC"/>
    <w:rsid w:val="00B13FDA"/>
    <w:rsid w:val="00B143E4"/>
    <w:rsid w:val="00B15A70"/>
    <w:rsid w:val="00B16589"/>
    <w:rsid w:val="00B1761F"/>
    <w:rsid w:val="00B21A09"/>
    <w:rsid w:val="00B22482"/>
    <w:rsid w:val="00B2256E"/>
    <w:rsid w:val="00B22BA8"/>
    <w:rsid w:val="00B252AF"/>
    <w:rsid w:val="00B26875"/>
    <w:rsid w:val="00B26DB8"/>
    <w:rsid w:val="00B2757C"/>
    <w:rsid w:val="00B30F76"/>
    <w:rsid w:val="00B31CF0"/>
    <w:rsid w:val="00B32A01"/>
    <w:rsid w:val="00B33ECB"/>
    <w:rsid w:val="00B35205"/>
    <w:rsid w:val="00B36BB3"/>
    <w:rsid w:val="00B40715"/>
    <w:rsid w:val="00B42508"/>
    <w:rsid w:val="00B42D54"/>
    <w:rsid w:val="00B435FD"/>
    <w:rsid w:val="00B43E15"/>
    <w:rsid w:val="00B4480F"/>
    <w:rsid w:val="00B45F15"/>
    <w:rsid w:val="00B462BF"/>
    <w:rsid w:val="00B46901"/>
    <w:rsid w:val="00B46B98"/>
    <w:rsid w:val="00B46E4A"/>
    <w:rsid w:val="00B47F2D"/>
    <w:rsid w:val="00B50028"/>
    <w:rsid w:val="00B50809"/>
    <w:rsid w:val="00B51694"/>
    <w:rsid w:val="00B52661"/>
    <w:rsid w:val="00B5431B"/>
    <w:rsid w:val="00B54B87"/>
    <w:rsid w:val="00B5706E"/>
    <w:rsid w:val="00B570C1"/>
    <w:rsid w:val="00B5763C"/>
    <w:rsid w:val="00B60287"/>
    <w:rsid w:val="00B61702"/>
    <w:rsid w:val="00B6170E"/>
    <w:rsid w:val="00B629A6"/>
    <w:rsid w:val="00B62CCE"/>
    <w:rsid w:val="00B62FF6"/>
    <w:rsid w:val="00B65797"/>
    <w:rsid w:val="00B658F8"/>
    <w:rsid w:val="00B6601B"/>
    <w:rsid w:val="00B6661A"/>
    <w:rsid w:val="00B666C3"/>
    <w:rsid w:val="00B73030"/>
    <w:rsid w:val="00B75BC3"/>
    <w:rsid w:val="00B82E5C"/>
    <w:rsid w:val="00B83A92"/>
    <w:rsid w:val="00B83FE4"/>
    <w:rsid w:val="00B85A16"/>
    <w:rsid w:val="00B8699E"/>
    <w:rsid w:val="00B8779D"/>
    <w:rsid w:val="00B907A3"/>
    <w:rsid w:val="00B909AA"/>
    <w:rsid w:val="00B90AC8"/>
    <w:rsid w:val="00B91DCF"/>
    <w:rsid w:val="00B91F3D"/>
    <w:rsid w:val="00B936D9"/>
    <w:rsid w:val="00B941FA"/>
    <w:rsid w:val="00B9569D"/>
    <w:rsid w:val="00B9609E"/>
    <w:rsid w:val="00B96A1B"/>
    <w:rsid w:val="00B973A6"/>
    <w:rsid w:val="00BA00C5"/>
    <w:rsid w:val="00BA0C98"/>
    <w:rsid w:val="00BA21E1"/>
    <w:rsid w:val="00BA2F68"/>
    <w:rsid w:val="00BA38C9"/>
    <w:rsid w:val="00BA3E14"/>
    <w:rsid w:val="00BA5106"/>
    <w:rsid w:val="00BA5887"/>
    <w:rsid w:val="00BA5CA1"/>
    <w:rsid w:val="00BA5DD2"/>
    <w:rsid w:val="00BB1D36"/>
    <w:rsid w:val="00BB2144"/>
    <w:rsid w:val="00BB4831"/>
    <w:rsid w:val="00BB4844"/>
    <w:rsid w:val="00BB4BA3"/>
    <w:rsid w:val="00BB556F"/>
    <w:rsid w:val="00BB5B7C"/>
    <w:rsid w:val="00BB78FC"/>
    <w:rsid w:val="00BC0B49"/>
    <w:rsid w:val="00BC1924"/>
    <w:rsid w:val="00BC1C6B"/>
    <w:rsid w:val="00BC20AA"/>
    <w:rsid w:val="00BC212E"/>
    <w:rsid w:val="00BC3222"/>
    <w:rsid w:val="00BC53A1"/>
    <w:rsid w:val="00BC66A9"/>
    <w:rsid w:val="00BC6AAA"/>
    <w:rsid w:val="00BC7393"/>
    <w:rsid w:val="00BD0D86"/>
    <w:rsid w:val="00BD35FD"/>
    <w:rsid w:val="00BD3F7E"/>
    <w:rsid w:val="00BD4D46"/>
    <w:rsid w:val="00BD51DF"/>
    <w:rsid w:val="00BD5FE5"/>
    <w:rsid w:val="00BD6611"/>
    <w:rsid w:val="00BD6678"/>
    <w:rsid w:val="00BE0211"/>
    <w:rsid w:val="00BE1D56"/>
    <w:rsid w:val="00BE279D"/>
    <w:rsid w:val="00BE41CC"/>
    <w:rsid w:val="00BE47A3"/>
    <w:rsid w:val="00BE51F9"/>
    <w:rsid w:val="00BE63E9"/>
    <w:rsid w:val="00BE6BCB"/>
    <w:rsid w:val="00BE70A1"/>
    <w:rsid w:val="00BF583B"/>
    <w:rsid w:val="00BF58AD"/>
    <w:rsid w:val="00BF72D6"/>
    <w:rsid w:val="00C006B6"/>
    <w:rsid w:val="00C00BE9"/>
    <w:rsid w:val="00C01FC9"/>
    <w:rsid w:val="00C0222F"/>
    <w:rsid w:val="00C02F1C"/>
    <w:rsid w:val="00C0385D"/>
    <w:rsid w:val="00C0454D"/>
    <w:rsid w:val="00C1053F"/>
    <w:rsid w:val="00C11953"/>
    <w:rsid w:val="00C11A60"/>
    <w:rsid w:val="00C12488"/>
    <w:rsid w:val="00C137A0"/>
    <w:rsid w:val="00C15EC2"/>
    <w:rsid w:val="00C16F61"/>
    <w:rsid w:val="00C2010B"/>
    <w:rsid w:val="00C22C51"/>
    <w:rsid w:val="00C233C6"/>
    <w:rsid w:val="00C238AF"/>
    <w:rsid w:val="00C25D53"/>
    <w:rsid w:val="00C27FAF"/>
    <w:rsid w:val="00C30895"/>
    <w:rsid w:val="00C3131D"/>
    <w:rsid w:val="00C31F1E"/>
    <w:rsid w:val="00C33B90"/>
    <w:rsid w:val="00C353F6"/>
    <w:rsid w:val="00C35E48"/>
    <w:rsid w:val="00C36DB4"/>
    <w:rsid w:val="00C40B6E"/>
    <w:rsid w:val="00C40C96"/>
    <w:rsid w:val="00C413BA"/>
    <w:rsid w:val="00C43AD1"/>
    <w:rsid w:val="00C4491B"/>
    <w:rsid w:val="00C47E55"/>
    <w:rsid w:val="00C50003"/>
    <w:rsid w:val="00C5353E"/>
    <w:rsid w:val="00C539AE"/>
    <w:rsid w:val="00C542BF"/>
    <w:rsid w:val="00C542DC"/>
    <w:rsid w:val="00C544F2"/>
    <w:rsid w:val="00C54748"/>
    <w:rsid w:val="00C55434"/>
    <w:rsid w:val="00C55A79"/>
    <w:rsid w:val="00C62A46"/>
    <w:rsid w:val="00C63A66"/>
    <w:rsid w:val="00C66474"/>
    <w:rsid w:val="00C67BE1"/>
    <w:rsid w:val="00C70098"/>
    <w:rsid w:val="00C72C9A"/>
    <w:rsid w:val="00C74D52"/>
    <w:rsid w:val="00C759B8"/>
    <w:rsid w:val="00C75EB4"/>
    <w:rsid w:val="00C7650A"/>
    <w:rsid w:val="00C77D1F"/>
    <w:rsid w:val="00C8205B"/>
    <w:rsid w:val="00C82960"/>
    <w:rsid w:val="00C83546"/>
    <w:rsid w:val="00C83D0E"/>
    <w:rsid w:val="00C851A2"/>
    <w:rsid w:val="00C872DB"/>
    <w:rsid w:val="00C903C1"/>
    <w:rsid w:val="00C93EBC"/>
    <w:rsid w:val="00C94F26"/>
    <w:rsid w:val="00C95619"/>
    <w:rsid w:val="00C95DED"/>
    <w:rsid w:val="00CA0285"/>
    <w:rsid w:val="00CA1D01"/>
    <w:rsid w:val="00CA224C"/>
    <w:rsid w:val="00CA3305"/>
    <w:rsid w:val="00CA6631"/>
    <w:rsid w:val="00CB107F"/>
    <w:rsid w:val="00CB12D7"/>
    <w:rsid w:val="00CB35B6"/>
    <w:rsid w:val="00CB533E"/>
    <w:rsid w:val="00CB6A19"/>
    <w:rsid w:val="00CB6EE9"/>
    <w:rsid w:val="00CB7CF4"/>
    <w:rsid w:val="00CC01F5"/>
    <w:rsid w:val="00CC02AA"/>
    <w:rsid w:val="00CC10E2"/>
    <w:rsid w:val="00CC1C41"/>
    <w:rsid w:val="00CC4416"/>
    <w:rsid w:val="00CC4A6A"/>
    <w:rsid w:val="00CC50DD"/>
    <w:rsid w:val="00CC5F31"/>
    <w:rsid w:val="00CC731F"/>
    <w:rsid w:val="00CC7FCA"/>
    <w:rsid w:val="00CD022E"/>
    <w:rsid w:val="00CD1619"/>
    <w:rsid w:val="00CD1860"/>
    <w:rsid w:val="00CD1BC7"/>
    <w:rsid w:val="00CD1F99"/>
    <w:rsid w:val="00CD31E0"/>
    <w:rsid w:val="00CD4DD6"/>
    <w:rsid w:val="00CD5DCD"/>
    <w:rsid w:val="00CD6A00"/>
    <w:rsid w:val="00CE0824"/>
    <w:rsid w:val="00CE1690"/>
    <w:rsid w:val="00CE1741"/>
    <w:rsid w:val="00CE564D"/>
    <w:rsid w:val="00CE7238"/>
    <w:rsid w:val="00CF0039"/>
    <w:rsid w:val="00CF05FF"/>
    <w:rsid w:val="00CF0ADE"/>
    <w:rsid w:val="00CF0B98"/>
    <w:rsid w:val="00CF27D0"/>
    <w:rsid w:val="00CF2B5D"/>
    <w:rsid w:val="00CF2DF7"/>
    <w:rsid w:val="00CF42D8"/>
    <w:rsid w:val="00CF4D30"/>
    <w:rsid w:val="00CF55E1"/>
    <w:rsid w:val="00CF60F7"/>
    <w:rsid w:val="00CF6EDE"/>
    <w:rsid w:val="00D01027"/>
    <w:rsid w:val="00D01AA5"/>
    <w:rsid w:val="00D01BB9"/>
    <w:rsid w:val="00D023FD"/>
    <w:rsid w:val="00D02AF5"/>
    <w:rsid w:val="00D02D7A"/>
    <w:rsid w:val="00D02F28"/>
    <w:rsid w:val="00D0693F"/>
    <w:rsid w:val="00D06D05"/>
    <w:rsid w:val="00D109FF"/>
    <w:rsid w:val="00D113C9"/>
    <w:rsid w:val="00D149DD"/>
    <w:rsid w:val="00D14D70"/>
    <w:rsid w:val="00D206E7"/>
    <w:rsid w:val="00D25095"/>
    <w:rsid w:val="00D25F6B"/>
    <w:rsid w:val="00D2665A"/>
    <w:rsid w:val="00D26AA7"/>
    <w:rsid w:val="00D301A5"/>
    <w:rsid w:val="00D327D0"/>
    <w:rsid w:val="00D32C39"/>
    <w:rsid w:val="00D35189"/>
    <w:rsid w:val="00D35BDB"/>
    <w:rsid w:val="00D360BA"/>
    <w:rsid w:val="00D363CF"/>
    <w:rsid w:val="00D42BBA"/>
    <w:rsid w:val="00D42FB9"/>
    <w:rsid w:val="00D448C6"/>
    <w:rsid w:val="00D44C10"/>
    <w:rsid w:val="00D4547D"/>
    <w:rsid w:val="00D45F0C"/>
    <w:rsid w:val="00D46CD2"/>
    <w:rsid w:val="00D46D8E"/>
    <w:rsid w:val="00D47CE6"/>
    <w:rsid w:val="00D51B57"/>
    <w:rsid w:val="00D52A86"/>
    <w:rsid w:val="00D55101"/>
    <w:rsid w:val="00D5523B"/>
    <w:rsid w:val="00D56086"/>
    <w:rsid w:val="00D5697A"/>
    <w:rsid w:val="00D5699B"/>
    <w:rsid w:val="00D56BFB"/>
    <w:rsid w:val="00D57411"/>
    <w:rsid w:val="00D57BDF"/>
    <w:rsid w:val="00D57E22"/>
    <w:rsid w:val="00D6015A"/>
    <w:rsid w:val="00D61AB8"/>
    <w:rsid w:val="00D61CCE"/>
    <w:rsid w:val="00D637D7"/>
    <w:rsid w:val="00D6399A"/>
    <w:rsid w:val="00D64E69"/>
    <w:rsid w:val="00D66847"/>
    <w:rsid w:val="00D67102"/>
    <w:rsid w:val="00D67676"/>
    <w:rsid w:val="00D719C7"/>
    <w:rsid w:val="00D72AB8"/>
    <w:rsid w:val="00D72D8B"/>
    <w:rsid w:val="00D768E8"/>
    <w:rsid w:val="00D76ED3"/>
    <w:rsid w:val="00D80925"/>
    <w:rsid w:val="00D81339"/>
    <w:rsid w:val="00D82499"/>
    <w:rsid w:val="00D8362B"/>
    <w:rsid w:val="00D83754"/>
    <w:rsid w:val="00D83C10"/>
    <w:rsid w:val="00D841C1"/>
    <w:rsid w:val="00D851E6"/>
    <w:rsid w:val="00D8673A"/>
    <w:rsid w:val="00D87205"/>
    <w:rsid w:val="00D91BAB"/>
    <w:rsid w:val="00D92BBC"/>
    <w:rsid w:val="00D9564F"/>
    <w:rsid w:val="00D96939"/>
    <w:rsid w:val="00D969A5"/>
    <w:rsid w:val="00DA1050"/>
    <w:rsid w:val="00DA1703"/>
    <w:rsid w:val="00DA3EC4"/>
    <w:rsid w:val="00DA5F2C"/>
    <w:rsid w:val="00DB045E"/>
    <w:rsid w:val="00DB12C5"/>
    <w:rsid w:val="00DB25B5"/>
    <w:rsid w:val="00DB295A"/>
    <w:rsid w:val="00DB37EE"/>
    <w:rsid w:val="00DB3F99"/>
    <w:rsid w:val="00DB3FC0"/>
    <w:rsid w:val="00DB51AD"/>
    <w:rsid w:val="00DB6A3E"/>
    <w:rsid w:val="00DC05FA"/>
    <w:rsid w:val="00DC09C8"/>
    <w:rsid w:val="00DC1BB8"/>
    <w:rsid w:val="00DC3D04"/>
    <w:rsid w:val="00DC6113"/>
    <w:rsid w:val="00DD0F06"/>
    <w:rsid w:val="00DD0F5C"/>
    <w:rsid w:val="00DD17D4"/>
    <w:rsid w:val="00DD2E71"/>
    <w:rsid w:val="00DD3726"/>
    <w:rsid w:val="00DD3EA9"/>
    <w:rsid w:val="00DD461C"/>
    <w:rsid w:val="00DD4D5B"/>
    <w:rsid w:val="00DE04F2"/>
    <w:rsid w:val="00DE1821"/>
    <w:rsid w:val="00DE1B8E"/>
    <w:rsid w:val="00DE327A"/>
    <w:rsid w:val="00DE49A8"/>
    <w:rsid w:val="00DE5C6A"/>
    <w:rsid w:val="00DE64A6"/>
    <w:rsid w:val="00DE66D6"/>
    <w:rsid w:val="00DE6994"/>
    <w:rsid w:val="00DF009C"/>
    <w:rsid w:val="00DF20D6"/>
    <w:rsid w:val="00DF20EB"/>
    <w:rsid w:val="00DF2FD1"/>
    <w:rsid w:val="00DF451E"/>
    <w:rsid w:val="00DF565C"/>
    <w:rsid w:val="00DF605D"/>
    <w:rsid w:val="00DF74EB"/>
    <w:rsid w:val="00E001CB"/>
    <w:rsid w:val="00E011FD"/>
    <w:rsid w:val="00E025C6"/>
    <w:rsid w:val="00E02F72"/>
    <w:rsid w:val="00E079B6"/>
    <w:rsid w:val="00E1072A"/>
    <w:rsid w:val="00E11764"/>
    <w:rsid w:val="00E1177D"/>
    <w:rsid w:val="00E126B7"/>
    <w:rsid w:val="00E12CFE"/>
    <w:rsid w:val="00E13FC5"/>
    <w:rsid w:val="00E14584"/>
    <w:rsid w:val="00E14F26"/>
    <w:rsid w:val="00E17809"/>
    <w:rsid w:val="00E206E8"/>
    <w:rsid w:val="00E21896"/>
    <w:rsid w:val="00E2410C"/>
    <w:rsid w:val="00E244DC"/>
    <w:rsid w:val="00E25936"/>
    <w:rsid w:val="00E25D6E"/>
    <w:rsid w:val="00E32C58"/>
    <w:rsid w:val="00E32C65"/>
    <w:rsid w:val="00E33200"/>
    <w:rsid w:val="00E3327F"/>
    <w:rsid w:val="00E3386E"/>
    <w:rsid w:val="00E34451"/>
    <w:rsid w:val="00E34780"/>
    <w:rsid w:val="00E354C5"/>
    <w:rsid w:val="00E37201"/>
    <w:rsid w:val="00E37DC3"/>
    <w:rsid w:val="00E400AA"/>
    <w:rsid w:val="00E41CE0"/>
    <w:rsid w:val="00E423C0"/>
    <w:rsid w:val="00E42A3C"/>
    <w:rsid w:val="00E43B85"/>
    <w:rsid w:val="00E44126"/>
    <w:rsid w:val="00E44530"/>
    <w:rsid w:val="00E4529D"/>
    <w:rsid w:val="00E453D9"/>
    <w:rsid w:val="00E47113"/>
    <w:rsid w:val="00E5033B"/>
    <w:rsid w:val="00E52CC8"/>
    <w:rsid w:val="00E53A07"/>
    <w:rsid w:val="00E53A64"/>
    <w:rsid w:val="00E53B98"/>
    <w:rsid w:val="00E53E2A"/>
    <w:rsid w:val="00E54262"/>
    <w:rsid w:val="00E56498"/>
    <w:rsid w:val="00E57117"/>
    <w:rsid w:val="00E57D66"/>
    <w:rsid w:val="00E61C10"/>
    <w:rsid w:val="00E628F6"/>
    <w:rsid w:val="00E632D8"/>
    <w:rsid w:val="00E63552"/>
    <w:rsid w:val="00E63EEE"/>
    <w:rsid w:val="00E653A0"/>
    <w:rsid w:val="00E66D0A"/>
    <w:rsid w:val="00E7156A"/>
    <w:rsid w:val="00E71DCE"/>
    <w:rsid w:val="00E74107"/>
    <w:rsid w:val="00E74125"/>
    <w:rsid w:val="00E77461"/>
    <w:rsid w:val="00E8015A"/>
    <w:rsid w:val="00E818FA"/>
    <w:rsid w:val="00E84972"/>
    <w:rsid w:val="00E90333"/>
    <w:rsid w:val="00E904B4"/>
    <w:rsid w:val="00E921F1"/>
    <w:rsid w:val="00E9422C"/>
    <w:rsid w:val="00E948F3"/>
    <w:rsid w:val="00E95A43"/>
    <w:rsid w:val="00E96B59"/>
    <w:rsid w:val="00E96D42"/>
    <w:rsid w:val="00E97D9B"/>
    <w:rsid w:val="00EA0493"/>
    <w:rsid w:val="00EA06E5"/>
    <w:rsid w:val="00EA1CBC"/>
    <w:rsid w:val="00EA1DD6"/>
    <w:rsid w:val="00EA20F6"/>
    <w:rsid w:val="00EA3059"/>
    <w:rsid w:val="00EA3E4F"/>
    <w:rsid w:val="00EA3F6C"/>
    <w:rsid w:val="00EA4392"/>
    <w:rsid w:val="00EA5318"/>
    <w:rsid w:val="00EA5C7B"/>
    <w:rsid w:val="00EA76B6"/>
    <w:rsid w:val="00EA7A14"/>
    <w:rsid w:val="00EA7F79"/>
    <w:rsid w:val="00EB0200"/>
    <w:rsid w:val="00EB0CA3"/>
    <w:rsid w:val="00EB2A2D"/>
    <w:rsid w:val="00EB6407"/>
    <w:rsid w:val="00EB7110"/>
    <w:rsid w:val="00EC0FED"/>
    <w:rsid w:val="00EC1EEF"/>
    <w:rsid w:val="00EC2694"/>
    <w:rsid w:val="00EC50C2"/>
    <w:rsid w:val="00ED1A9A"/>
    <w:rsid w:val="00ED1F39"/>
    <w:rsid w:val="00ED2D84"/>
    <w:rsid w:val="00ED3112"/>
    <w:rsid w:val="00EE0E19"/>
    <w:rsid w:val="00EE10E4"/>
    <w:rsid w:val="00EE2347"/>
    <w:rsid w:val="00EE25DF"/>
    <w:rsid w:val="00EE35AF"/>
    <w:rsid w:val="00EE4B07"/>
    <w:rsid w:val="00EE6AD1"/>
    <w:rsid w:val="00EE6DE9"/>
    <w:rsid w:val="00EE72EB"/>
    <w:rsid w:val="00EE75E1"/>
    <w:rsid w:val="00EF0A16"/>
    <w:rsid w:val="00EF0D30"/>
    <w:rsid w:val="00EF4D96"/>
    <w:rsid w:val="00EF7B36"/>
    <w:rsid w:val="00F0060F"/>
    <w:rsid w:val="00F0108A"/>
    <w:rsid w:val="00F03097"/>
    <w:rsid w:val="00F05584"/>
    <w:rsid w:val="00F068D7"/>
    <w:rsid w:val="00F07030"/>
    <w:rsid w:val="00F07FC1"/>
    <w:rsid w:val="00F104E3"/>
    <w:rsid w:val="00F10744"/>
    <w:rsid w:val="00F128DA"/>
    <w:rsid w:val="00F12936"/>
    <w:rsid w:val="00F1363D"/>
    <w:rsid w:val="00F1388A"/>
    <w:rsid w:val="00F147C9"/>
    <w:rsid w:val="00F17A1D"/>
    <w:rsid w:val="00F21339"/>
    <w:rsid w:val="00F22BF4"/>
    <w:rsid w:val="00F232F8"/>
    <w:rsid w:val="00F2472C"/>
    <w:rsid w:val="00F255C6"/>
    <w:rsid w:val="00F25793"/>
    <w:rsid w:val="00F2625B"/>
    <w:rsid w:val="00F27EEE"/>
    <w:rsid w:val="00F317EB"/>
    <w:rsid w:val="00F31F29"/>
    <w:rsid w:val="00F3386E"/>
    <w:rsid w:val="00F340F2"/>
    <w:rsid w:val="00F358E7"/>
    <w:rsid w:val="00F3594C"/>
    <w:rsid w:val="00F36789"/>
    <w:rsid w:val="00F372FA"/>
    <w:rsid w:val="00F37FCF"/>
    <w:rsid w:val="00F40BCE"/>
    <w:rsid w:val="00F40CA2"/>
    <w:rsid w:val="00F4199F"/>
    <w:rsid w:val="00F4267F"/>
    <w:rsid w:val="00F4376F"/>
    <w:rsid w:val="00F44E6D"/>
    <w:rsid w:val="00F46678"/>
    <w:rsid w:val="00F46680"/>
    <w:rsid w:val="00F46F02"/>
    <w:rsid w:val="00F47568"/>
    <w:rsid w:val="00F4781C"/>
    <w:rsid w:val="00F516BF"/>
    <w:rsid w:val="00F52F6A"/>
    <w:rsid w:val="00F56B8B"/>
    <w:rsid w:val="00F5770A"/>
    <w:rsid w:val="00F57F88"/>
    <w:rsid w:val="00F60D7F"/>
    <w:rsid w:val="00F60F6C"/>
    <w:rsid w:val="00F612A6"/>
    <w:rsid w:val="00F61BF4"/>
    <w:rsid w:val="00F627FC"/>
    <w:rsid w:val="00F63E84"/>
    <w:rsid w:val="00F664B3"/>
    <w:rsid w:val="00F702E4"/>
    <w:rsid w:val="00F70FA8"/>
    <w:rsid w:val="00F71818"/>
    <w:rsid w:val="00F719FA"/>
    <w:rsid w:val="00F73C5D"/>
    <w:rsid w:val="00F74962"/>
    <w:rsid w:val="00F7542A"/>
    <w:rsid w:val="00F76FE4"/>
    <w:rsid w:val="00F77570"/>
    <w:rsid w:val="00F77691"/>
    <w:rsid w:val="00F805E6"/>
    <w:rsid w:val="00F81A6D"/>
    <w:rsid w:val="00F82908"/>
    <w:rsid w:val="00F8489A"/>
    <w:rsid w:val="00F84E63"/>
    <w:rsid w:val="00F86240"/>
    <w:rsid w:val="00F87185"/>
    <w:rsid w:val="00F91BF9"/>
    <w:rsid w:val="00F91C17"/>
    <w:rsid w:val="00F9272C"/>
    <w:rsid w:val="00F943CB"/>
    <w:rsid w:val="00F9552A"/>
    <w:rsid w:val="00F956B9"/>
    <w:rsid w:val="00FA12F4"/>
    <w:rsid w:val="00FA39FA"/>
    <w:rsid w:val="00FA566C"/>
    <w:rsid w:val="00FA59CA"/>
    <w:rsid w:val="00FB03E6"/>
    <w:rsid w:val="00FB089B"/>
    <w:rsid w:val="00FB41BD"/>
    <w:rsid w:val="00FB453F"/>
    <w:rsid w:val="00FB681F"/>
    <w:rsid w:val="00FC0A3C"/>
    <w:rsid w:val="00FC1319"/>
    <w:rsid w:val="00FC19BC"/>
    <w:rsid w:val="00FC23A3"/>
    <w:rsid w:val="00FC3A36"/>
    <w:rsid w:val="00FC3D56"/>
    <w:rsid w:val="00FC4480"/>
    <w:rsid w:val="00FC5259"/>
    <w:rsid w:val="00FC5E40"/>
    <w:rsid w:val="00FC6A8B"/>
    <w:rsid w:val="00FD071C"/>
    <w:rsid w:val="00FD0743"/>
    <w:rsid w:val="00FD1292"/>
    <w:rsid w:val="00FD1B33"/>
    <w:rsid w:val="00FD27E7"/>
    <w:rsid w:val="00FD5FBA"/>
    <w:rsid w:val="00FE0423"/>
    <w:rsid w:val="00FE1339"/>
    <w:rsid w:val="00FE226B"/>
    <w:rsid w:val="00FE4B43"/>
    <w:rsid w:val="00FE5E32"/>
    <w:rsid w:val="00FE6D7B"/>
    <w:rsid w:val="00FE7BE0"/>
    <w:rsid w:val="00FF049A"/>
    <w:rsid w:val="00FF28E9"/>
    <w:rsid w:val="00FF3CDD"/>
    <w:rsid w:val="00FF3E0D"/>
    <w:rsid w:val="00FF6FA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95"/>
  </w:style>
  <w:style w:type="paragraph" w:styleId="Nagwek1">
    <w:name w:val="heading 1"/>
    <w:basedOn w:val="Normalny"/>
    <w:next w:val="Normalny"/>
    <w:link w:val="Nagwek1Znak"/>
    <w:qFormat/>
    <w:rsid w:val="00C95DED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qFormat/>
    <w:rsid w:val="00C95DED"/>
    <w:pPr>
      <w:keepNext/>
      <w:widowControl w:val="0"/>
      <w:tabs>
        <w:tab w:val="num" w:pos="0"/>
      </w:tabs>
      <w:suppressAutoHyphens/>
      <w:spacing w:after="0" w:line="360" w:lineRule="auto"/>
      <w:outlineLvl w:val="2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1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ED"/>
  </w:style>
  <w:style w:type="paragraph" w:styleId="Stopka">
    <w:name w:val="footer"/>
    <w:basedOn w:val="Normalny"/>
    <w:link w:val="Stopka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ED"/>
  </w:style>
  <w:style w:type="character" w:customStyle="1" w:styleId="Nagwek3Znak">
    <w:name w:val="Nagłówek 3 Znak"/>
    <w:basedOn w:val="Domylnaczcionkaakapitu"/>
    <w:link w:val="Nagwek3"/>
    <w:rsid w:val="00C95DED"/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character" w:styleId="Hipercze">
    <w:name w:val="Hyperlink"/>
    <w:rsid w:val="00C95DED"/>
    <w:rPr>
      <w:color w:val="000080"/>
      <w:u w:val="single"/>
    </w:rPr>
  </w:style>
  <w:style w:type="paragraph" w:customStyle="1" w:styleId="WW-Tekstpodstawowy2">
    <w:name w:val="WW-Tekst podstawowy 2"/>
    <w:basedOn w:val="Normalny"/>
    <w:uiPriority w:val="99"/>
    <w:rsid w:val="00C95DED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h1">
    <w:name w:val="h1"/>
    <w:basedOn w:val="Domylnaczcionkaakapitu"/>
    <w:rsid w:val="00C95DED"/>
  </w:style>
  <w:style w:type="paragraph" w:customStyle="1" w:styleId="WW-Tekstpodstawowy3">
    <w:name w:val="WW-Tekst podstawowy 3"/>
    <w:basedOn w:val="Normalny"/>
    <w:rsid w:val="00C95DED"/>
    <w:pPr>
      <w:widowControl w:val="0"/>
      <w:suppressAutoHyphens/>
      <w:spacing w:after="0" w:line="360" w:lineRule="auto"/>
    </w:pPr>
    <w:rPr>
      <w:rFonts w:ascii="Arial" w:eastAsia="Arial Unicode MS" w:hAnsi="Arial" w:cs="Tahoma"/>
      <w:b/>
      <w:color w:val="000000"/>
      <w:sz w:val="28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C95DED"/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character" w:customStyle="1" w:styleId="Znakiprzypiswdolnych">
    <w:name w:val="Znaki przypisów dolnych"/>
    <w:rsid w:val="00C95DED"/>
  </w:style>
  <w:style w:type="character" w:customStyle="1" w:styleId="Znakinumeracji">
    <w:name w:val="Znaki numeracji"/>
    <w:rsid w:val="00C95DED"/>
  </w:style>
  <w:style w:type="character" w:customStyle="1" w:styleId="Symbolewypunktowania">
    <w:name w:val="Symbole wypunktowania"/>
    <w:rsid w:val="00C95DED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C95DED"/>
  </w:style>
  <w:style w:type="character" w:customStyle="1" w:styleId="WW8Num5z0">
    <w:name w:val="WW8Num5z0"/>
    <w:rsid w:val="00C95DED"/>
    <w:rPr>
      <w:rFonts w:ascii="Symbol" w:hAnsi="Symbol"/>
    </w:rPr>
  </w:style>
  <w:style w:type="character" w:customStyle="1" w:styleId="WW8Num5z1">
    <w:name w:val="WW8Num5z1"/>
    <w:rsid w:val="00C95DED"/>
    <w:rPr>
      <w:rFonts w:ascii="Courier New" w:hAnsi="Courier New"/>
    </w:rPr>
  </w:style>
  <w:style w:type="character" w:customStyle="1" w:styleId="WW8Num5z2">
    <w:name w:val="WW8Num5z2"/>
    <w:rsid w:val="00C95DED"/>
    <w:rPr>
      <w:rFonts w:ascii="Wingdings" w:hAnsi="Wingdings"/>
      <w:sz w:val="16"/>
    </w:rPr>
  </w:style>
  <w:style w:type="character" w:customStyle="1" w:styleId="WW8Num5z5">
    <w:name w:val="WW8Num5z5"/>
    <w:rsid w:val="00C95DED"/>
    <w:rPr>
      <w:rFonts w:ascii="Wingdings" w:hAnsi="Wingdings"/>
    </w:rPr>
  </w:style>
  <w:style w:type="character" w:customStyle="1" w:styleId="WW8Num195z0">
    <w:name w:val="WW8Num195z0"/>
    <w:rsid w:val="00C95DED"/>
    <w:rPr>
      <w:b/>
      <w:i w:val="0"/>
    </w:rPr>
  </w:style>
  <w:style w:type="character" w:customStyle="1" w:styleId="WW8Num192z0">
    <w:name w:val="WW8Num192z0"/>
    <w:rsid w:val="00C95DED"/>
    <w:rPr>
      <w:rFonts w:ascii="Symbol" w:hAnsi="Symbol"/>
    </w:rPr>
  </w:style>
  <w:style w:type="character" w:customStyle="1" w:styleId="WW8Num192z2">
    <w:name w:val="WW8Num192z2"/>
    <w:rsid w:val="00C95DED"/>
    <w:rPr>
      <w:rFonts w:ascii="Wingdings" w:hAnsi="Wingdings"/>
    </w:rPr>
  </w:style>
  <w:style w:type="character" w:customStyle="1" w:styleId="WW8Num192z4">
    <w:name w:val="WW8Num192z4"/>
    <w:rsid w:val="00C95DED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C95DE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Tekstpodstawowy"/>
    <w:link w:val="TekstpodstawowywcityZnak"/>
    <w:semiHidden/>
    <w:rsid w:val="00C95D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customStyle="1" w:styleId="Nagwek10">
    <w:name w:val="Nagłówek1"/>
    <w:basedOn w:val="Normalny"/>
    <w:next w:val="Tekstpodstawowy"/>
    <w:rsid w:val="00C95DE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en-US" w:bidi="en-US"/>
    </w:rPr>
  </w:style>
  <w:style w:type="paragraph" w:styleId="Lista">
    <w:name w:val="List"/>
    <w:basedOn w:val="Tekstpodstawowy"/>
    <w:semiHidden/>
    <w:rsid w:val="00C95DED"/>
  </w:style>
  <w:style w:type="paragraph" w:customStyle="1" w:styleId="Podpis1">
    <w:name w:val="Podpis1"/>
    <w:basedOn w:val="Normalny"/>
    <w:rsid w:val="00C95DE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color w:val="000000"/>
      <w:sz w:val="24"/>
      <w:szCs w:val="24"/>
      <w:lang w:eastAsia="en-US" w:bidi="en-US"/>
    </w:rPr>
  </w:style>
  <w:style w:type="paragraph" w:customStyle="1" w:styleId="Indeks">
    <w:name w:val="Indeks"/>
    <w:basedOn w:val="Normalny"/>
    <w:rsid w:val="00C95D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D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5DED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kocowego">
    <w:name w:val="endnote reference"/>
    <w:basedOn w:val="Domylnaczcionkaakapitu"/>
    <w:semiHidden/>
    <w:rsid w:val="00C95DED"/>
    <w:rPr>
      <w:vertAlign w:val="superscript"/>
    </w:rPr>
  </w:style>
  <w:style w:type="table" w:styleId="Tabela-Siatka">
    <w:name w:val="Table Grid"/>
    <w:basedOn w:val="Standardowy"/>
    <w:uiPriority w:val="59"/>
    <w:rsid w:val="00C9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DED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DED"/>
    <w:rPr>
      <w:rFonts w:ascii="Times New Roman" w:eastAsia="Arial Unicode MS" w:hAnsi="Times New Roman" w:cs="Tahoma"/>
      <w:b/>
      <w:bCs/>
      <w:color w:val="000000"/>
      <w:sz w:val="20"/>
      <w:szCs w:val="20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DE49A8"/>
    <w:rPr>
      <w:b/>
      <w:bCs/>
    </w:rPr>
  </w:style>
  <w:style w:type="character" w:customStyle="1" w:styleId="WW8Num19z2">
    <w:name w:val="WW8Num19z2"/>
    <w:rsid w:val="00FE226B"/>
    <w:rPr>
      <w:rFonts w:ascii="Symbol" w:hAnsi="Symbol"/>
      <w:color w:val="auto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1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rsid w:val="007266AB"/>
  </w:style>
  <w:style w:type="paragraph" w:customStyle="1" w:styleId="Default">
    <w:name w:val="Default"/>
    <w:rsid w:val="00B66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87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4412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Bezodstpw">
    <w:name w:val="No Spacing"/>
    <w:uiPriority w:val="99"/>
    <w:qFormat/>
    <w:rsid w:val="00E4412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95"/>
  </w:style>
  <w:style w:type="paragraph" w:styleId="Nagwek1">
    <w:name w:val="heading 1"/>
    <w:basedOn w:val="Normalny"/>
    <w:next w:val="Normalny"/>
    <w:link w:val="Nagwek1Znak"/>
    <w:qFormat/>
    <w:rsid w:val="00C95DED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qFormat/>
    <w:rsid w:val="00C95DED"/>
    <w:pPr>
      <w:keepNext/>
      <w:widowControl w:val="0"/>
      <w:tabs>
        <w:tab w:val="num" w:pos="0"/>
      </w:tabs>
      <w:suppressAutoHyphens/>
      <w:spacing w:after="0" w:line="360" w:lineRule="auto"/>
      <w:outlineLvl w:val="2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1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ED"/>
  </w:style>
  <w:style w:type="paragraph" w:styleId="Stopka">
    <w:name w:val="footer"/>
    <w:basedOn w:val="Normalny"/>
    <w:link w:val="Stopka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ED"/>
  </w:style>
  <w:style w:type="character" w:customStyle="1" w:styleId="Nagwek3Znak">
    <w:name w:val="Nagłówek 3 Znak"/>
    <w:basedOn w:val="Domylnaczcionkaakapitu"/>
    <w:link w:val="Nagwek3"/>
    <w:rsid w:val="00C95DED"/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character" w:styleId="Hipercze">
    <w:name w:val="Hyperlink"/>
    <w:rsid w:val="00C95DED"/>
    <w:rPr>
      <w:color w:val="000080"/>
      <w:u w:val="single"/>
    </w:rPr>
  </w:style>
  <w:style w:type="paragraph" w:customStyle="1" w:styleId="WW-Tekstpodstawowy2">
    <w:name w:val="WW-Tekst podstawowy 2"/>
    <w:basedOn w:val="Normalny"/>
    <w:uiPriority w:val="99"/>
    <w:rsid w:val="00C95DED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h1">
    <w:name w:val="h1"/>
    <w:basedOn w:val="Domylnaczcionkaakapitu"/>
    <w:rsid w:val="00C95DED"/>
  </w:style>
  <w:style w:type="paragraph" w:customStyle="1" w:styleId="WW-Tekstpodstawowy3">
    <w:name w:val="WW-Tekst podstawowy 3"/>
    <w:basedOn w:val="Normalny"/>
    <w:rsid w:val="00C95DED"/>
    <w:pPr>
      <w:widowControl w:val="0"/>
      <w:suppressAutoHyphens/>
      <w:spacing w:after="0" w:line="360" w:lineRule="auto"/>
    </w:pPr>
    <w:rPr>
      <w:rFonts w:ascii="Arial" w:eastAsia="Arial Unicode MS" w:hAnsi="Arial" w:cs="Tahoma"/>
      <w:b/>
      <w:color w:val="000000"/>
      <w:sz w:val="28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C95DED"/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character" w:customStyle="1" w:styleId="Znakiprzypiswdolnych">
    <w:name w:val="Znaki przypisów dolnych"/>
    <w:rsid w:val="00C95DED"/>
  </w:style>
  <w:style w:type="character" w:customStyle="1" w:styleId="Znakinumeracji">
    <w:name w:val="Znaki numeracji"/>
    <w:rsid w:val="00C95DED"/>
  </w:style>
  <w:style w:type="character" w:customStyle="1" w:styleId="Symbolewypunktowania">
    <w:name w:val="Symbole wypunktowania"/>
    <w:rsid w:val="00C95DED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C95DED"/>
  </w:style>
  <w:style w:type="character" w:customStyle="1" w:styleId="WW8Num5z0">
    <w:name w:val="WW8Num5z0"/>
    <w:rsid w:val="00C95DED"/>
    <w:rPr>
      <w:rFonts w:ascii="Symbol" w:hAnsi="Symbol"/>
    </w:rPr>
  </w:style>
  <w:style w:type="character" w:customStyle="1" w:styleId="WW8Num5z1">
    <w:name w:val="WW8Num5z1"/>
    <w:rsid w:val="00C95DED"/>
    <w:rPr>
      <w:rFonts w:ascii="Courier New" w:hAnsi="Courier New"/>
    </w:rPr>
  </w:style>
  <w:style w:type="character" w:customStyle="1" w:styleId="WW8Num5z2">
    <w:name w:val="WW8Num5z2"/>
    <w:rsid w:val="00C95DED"/>
    <w:rPr>
      <w:rFonts w:ascii="Wingdings" w:hAnsi="Wingdings"/>
      <w:sz w:val="16"/>
    </w:rPr>
  </w:style>
  <w:style w:type="character" w:customStyle="1" w:styleId="WW8Num5z5">
    <w:name w:val="WW8Num5z5"/>
    <w:rsid w:val="00C95DED"/>
    <w:rPr>
      <w:rFonts w:ascii="Wingdings" w:hAnsi="Wingdings"/>
    </w:rPr>
  </w:style>
  <w:style w:type="character" w:customStyle="1" w:styleId="WW8Num195z0">
    <w:name w:val="WW8Num195z0"/>
    <w:rsid w:val="00C95DED"/>
    <w:rPr>
      <w:b/>
      <w:i w:val="0"/>
    </w:rPr>
  </w:style>
  <w:style w:type="character" w:customStyle="1" w:styleId="WW8Num192z0">
    <w:name w:val="WW8Num192z0"/>
    <w:rsid w:val="00C95DED"/>
    <w:rPr>
      <w:rFonts w:ascii="Symbol" w:hAnsi="Symbol"/>
    </w:rPr>
  </w:style>
  <w:style w:type="character" w:customStyle="1" w:styleId="WW8Num192z2">
    <w:name w:val="WW8Num192z2"/>
    <w:rsid w:val="00C95DED"/>
    <w:rPr>
      <w:rFonts w:ascii="Wingdings" w:hAnsi="Wingdings"/>
    </w:rPr>
  </w:style>
  <w:style w:type="character" w:customStyle="1" w:styleId="WW8Num192z4">
    <w:name w:val="WW8Num192z4"/>
    <w:rsid w:val="00C95DED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C95DE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Tekstpodstawowy"/>
    <w:link w:val="TekstpodstawowywcityZnak"/>
    <w:semiHidden/>
    <w:rsid w:val="00C95D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customStyle="1" w:styleId="Nagwek10">
    <w:name w:val="Nagłówek1"/>
    <w:basedOn w:val="Normalny"/>
    <w:next w:val="Tekstpodstawowy"/>
    <w:rsid w:val="00C95DE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en-US" w:bidi="en-US"/>
    </w:rPr>
  </w:style>
  <w:style w:type="paragraph" w:styleId="Lista">
    <w:name w:val="List"/>
    <w:basedOn w:val="Tekstpodstawowy"/>
    <w:semiHidden/>
    <w:rsid w:val="00C95DED"/>
  </w:style>
  <w:style w:type="paragraph" w:customStyle="1" w:styleId="Podpis1">
    <w:name w:val="Podpis1"/>
    <w:basedOn w:val="Normalny"/>
    <w:rsid w:val="00C95DE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color w:val="000000"/>
      <w:sz w:val="24"/>
      <w:szCs w:val="24"/>
      <w:lang w:eastAsia="en-US" w:bidi="en-US"/>
    </w:rPr>
  </w:style>
  <w:style w:type="paragraph" w:customStyle="1" w:styleId="Indeks">
    <w:name w:val="Indeks"/>
    <w:basedOn w:val="Normalny"/>
    <w:rsid w:val="00C95D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D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5DED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kocowego">
    <w:name w:val="endnote reference"/>
    <w:basedOn w:val="Domylnaczcionkaakapitu"/>
    <w:semiHidden/>
    <w:rsid w:val="00C95DED"/>
    <w:rPr>
      <w:vertAlign w:val="superscript"/>
    </w:rPr>
  </w:style>
  <w:style w:type="table" w:styleId="Tabela-Siatka">
    <w:name w:val="Table Grid"/>
    <w:basedOn w:val="Standardowy"/>
    <w:uiPriority w:val="59"/>
    <w:rsid w:val="00C9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DED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DED"/>
    <w:rPr>
      <w:rFonts w:ascii="Times New Roman" w:eastAsia="Arial Unicode MS" w:hAnsi="Times New Roman" w:cs="Tahoma"/>
      <w:b/>
      <w:bCs/>
      <w:color w:val="000000"/>
      <w:sz w:val="20"/>
      <w:szCs w:val="20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DE49A8"/>
    <w:rPr>
      <w:b/>
      <w:bCs/>
    </w:rPr>
  </w:style>
  <w:style w:type="character" w:customStyle="1" w:styleId="WW8Num19z2">
    <w:name w:val="WW8Num19z2"/>
    <w:rsid w:val="00FE226B"/>
    <w:rPr>
      <w:rFonts w:ascii="Symbol" w:hAnsi="Symbol"/>
      <w:color w:val="auto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1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rsid w:val="007266AB"/>
  </w:style>
  <w:style w:type="paragraph" w:customStyle="1" w:styleId="Default">
    <w:name w:val="Default"/>
    <w:rsid w:val="00B66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87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4412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Bezodstpw">
    <w:name w:val="No Spacing"/>
    <w:uiPriority w:val="99"/>
    <w:qFormat/>
    <w:rsid w:val="00E4412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4BFF-C199-45D8-878C-5A02802B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DT</dc:creator>
  <cp:lastModifiedBy>Stanisław Jastrzębski</cp:lastModifiedBy>
  <cp:revision>37</cp:revision>
  <cp:lastPrinted>2021-09-21T11:56:00Z</cp:lastPrinted>
  <dcterms:created xsi:type="dcterms:W3CDTF">2015-03-05T11:30:00Z</dcterms:created>
  <dcterms:modified xsi:type="dcterms:W3CDTF">2022-07-04T06:31:00Z</dcterms:modified>
</cp:coreProperties>
</file>